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7DFE4" w:themeColor="accent1"/>
  <w:body>
    <w:p w14:paraId="5A847A72" w14:textId="5D83D258" w:rsidR="00A27323" w:rsidRDefault="00BC6E9F" w:rsidP="001945FD">
      <w:pPr>
        <w:pStyle w:val="01Briefteks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Sjabloon o</w:t>
      </w:r>
      <w:r w:rsidR="00D733F0" w:rsidRPr="00D733F0">
        <w:rPr>
          <w:b/>
          <w:bCs/>
          <w:sz w:val="52"/>
          <w:szCs w:val="52"/>
        </w:rPr>
        <w:t>nderzoeksvoorstel</w:t>
      </w:r>
    </w:p>
    <w:p w14:paraId="76557AEB" w14:textId="1590A5D7" w:rsidR="00D733F0" w:rsidRDefault="00D733F0" w:rsidP="001945FD">
      <w:pPr>
        <w:pStyle w:val="01Brieftekst"/>
      </w:pPr>
    </w:p>
    <w:p w14:paraId="42EE7D46" w14:textId="6C9A1B54" w:rsidR="00D733F0" w:rsidRPr="00A15089" w:rsidRDefault="00EB3AB0" w:rsidP="00EB3AB0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18"/>
        </w:rPr>
      </w:pPr>
      <w:r w:rsidRPr="00A15089">
        <w:rPr>
          <w:i/>
          <w:iCs/>
          <w:szCs w:val="18"/>
        </w:rPr>
        <w:t xml:space="preserve">Waarom </w:t>
      </w:r>
      <w:r w:rsidR="00EE2DC9">
        <w:rPr>
          <w:i/>
          <w:iCs/>
          <w:szCs w:val="18"/>
        </w:rPr>
        <w:t>overweeg je deel te nemen</w:t>
      </w:r>
      <w:r w:rsidRPr="00A15089">
        <w:rPr>
          <w:i/>
          <w:iCs/>
          <w:szCs w:val="18"/>
        </w:rPr>
        <w:t xml:space="preserve"> aan het Promotieprogramma?</w:t>
      </w:r>
      <w:r w:rsidR="002B58E0">
        <w:rPr>
          <w:rStyle w:val="Voetnootmarkering"/>
          <w:i/>
          <w:iCs/>
          <w:szCs w:val="18"/>
        </w:rPr>
        <w:footnoteReference w:id="1"/>
      </w:r>
    </w:p>
    <w:p w14:paraId="06CCE016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7CBD689B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61690C1" w14:textId="1D732499" w:rsid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654FB2E2" w14:textId="77777777" w:rsidR="00D0513B" w:rsidRPr="00A15089" w:rsidRDefault="00D0513B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ABC11AF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BFF2AAF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7EAE923A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A2CA446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1FF4867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298965DF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715D64F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BCB5450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26E6313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5FDB737E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0EA8D55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4D9831B1" w14:textId="65818C21" w:rsidR="00D733F0" w:rsidRPr="00A15089" w:rsidRDefault="00D733F0" w:rsidP="00D733F0">
      <w:pPr>
        <w:pStyle w:val="01Brieftekst"/>
        <w:rPr>
          <w:szCs w:val="18"/>
          <w:u w:val="single"/>
        </w:rPr>
      </w:pPr>
    </w:p>
    <w:p w14:paraId="35E9C6B3" w14:textId="11A73C8A" w:rsidR="00D733F0" w:rsidRPr="00A15089" w:rsidRDefault="00D733F0" w:rsidP="00D733F0">
      <w:pPr>
        <w:pStyle w:val="01Brieftekst"/>
        <w:rPr>
          <w:szCs w:val="18"/>
          <w:u w:val="single"/>
        </w:rPr>
      </w:pPr>
    </w:p>
    <w:p w14:paraId="5AAC1DAE" w14:textId="2D8F2BCC" w:rsidR="00EB3AB0" w:rsidRPr="00A15089" w:rsidRDefault="00EB3AB0" w:rsidP="00EB3AB0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18"/>
        </w:rPr>
      </w:pPr>
      <w:r w:rsidRPr="00A15089">
        <w:rPr>
          <w:i/>
          <w:iCs/>
          <w:szCs w:val="18"/>
        </w:rPr>
        <w:t>Waar wil je onderzoek naar doen?</w:t>
      </w:r>
      <w:r w:rsidR="00E4169D">
        <w:rPr>
          <w:rStyle w:val="Voetnootmarkering"/>
          <w:i/>
          <w:iCs/>
          <w:szCs w:val="18"/>
        </w:rPr>
        <w:footnoteReference w:id="2"/>
      </w:r>
    </w:p>
    <w:p w14:paraId="3B749A60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35326C7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280341DD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20027D27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A87FEB0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6E425E48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327E0C7" w14:textId="3D8E75DF" w:rsid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D4CC9D3" w14:textId="77777777" w:rsidR="00D0513B" w:rsidRPr="00A15089" w:rsidRDefault="00D0513B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2BE6E612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59DE9242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4A9DCF62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3F283EE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59BC0F29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E9E7F99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4191D30B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329B706" w14:textId="77777777" w:rsidR="003A14A9" w:rsidRPr="00A15089" w:rsidRDefault="003A14A9" w:rsidP="0025301C">
      <w:pPr>
        <w:pStyle w:val="01Brieftekst"/>
        <w:rPr>
          <w:szCs w:val="18"/>
          <w:u w:val="single"/>
        </w:rPr>
      </w:pPr>
    </w:p>
    <w:p w14:paraId="0B8B02D7" w14:textId="4EF2AFAA" w:rsidR="0025301C" w:rsidRPr="00A15089" w:rsidRDefault="0025301C" w:rsidP="0025301C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18"/>
        </w:rPr>
      </w:pPr>
      <w:r w:rsidRPr="00A15089">
        <w:rPr>
          <w:i/>
          <w:iCs/>
          <w:szCs w:val="18"/>
        </w:rPr>
        <w:lastRenderedPageBreak/>
        <w:t>Wat is je (voorlopige) onderzoeksvraag?</w:t>
      </w:r>
      <w:r w:rsidR="00CC1B2B">
        <w:rPr>
          <w:rStyle w:val="Voetnootmarkering"/>
          <w:i/>
          <w:iCs/>
          <w:szCs w:val="18"/>
        </w:rPr>
        <w:footnoteReference w:id="3"/>
      </w:r>
    </w:p>
    <w:p w14:paraId="5BCBF1DA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A0A2F1B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3BE02C4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B7CD885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F8B2C74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B96570E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7196854E" w14:textId="2DE9811E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720B185D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684FDA5" w14:textId="426C797A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BAC2D57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481101C8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769A761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6B46F9FF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CF18999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79388407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82DEB65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64AC3610" w14:textId="77777777" w:rsidR="00A15089" w:rsidRPr="00A15089" w:rsidRDefault="00A15089" w:rsidP="00A15089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6246FE3" w14:textId="77777777" w:rsidR="0025301C" w:rsidRPr="00A15089" w:rsidRDefault="0025301C" w:rsidP="0025301C">
      <w:pPr>
        <w:pStyle w:val="01Brieftekst"/>
        <w:rPr>
          <w:szCs w:val="18"/>
          <w:u w:val="single"/>
        </w:rPr>
      </w:pPr>
    </w:p>
    <w:p w14:paraId="31306A4E" w14:textId="77777777" w:rsidR="0025301C" w:rsidRPr="00A15089" w:rsidRDefault="0025301C" w:rsidP="00EB3AB0">
      <w:pPr>
        <w:pStyle w:val="01Brieftekst"/>
        <w:rPr>
          <w:szCs w:val="18"/>
          <w:u w:val="single"/>
        </w:rPr>
      </w:pPr>
    </w:p>
    <w:p w14:paraId="73291F27" w14:textId="2D1FE768" w:rsidR="00364846" w:rsidRPr="00A15089" w:rsidRDefault="00204B8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18"/>
        </w:rPr>
      </w:pPr>
      <w:r w:rsidRPr="00A15089">
        <w:rPr>
          <w:i/>
          <w:iCs/>
          <w:szCs w:val="18"/>
        </w:rPr>
        <w:t>Op welke wijze wil je het onderzoek aanpakken</w:t>
      </w:r>
      <w:r w:rsidR="00364846" w:rsidRPr="00A15089">
        <w:rPr>
          <w:i/>
          <w:iCs/>
          <w:szCs w:val="18"/>
        </w:rPr>
        <w:t>?</w:t>
      </w:r>
      <w:r w:rsidR="002C3B4C">
        <w:rPr>
          <w:rStyle w:val="Voetnootmarkering"/>
          <w:i/>
          <w:iCs/>
          <w:szCs w:val="18"/>
        </w:rPr>
        <w:footnoteReference w:id="4"/>
      </w:r>
    </w:p>
    <w:p w14:paraId="0B9D0665" w14:textId="77777777" w:rsidR="00364846" w:rsidRPr="00A15089" w:rsidRDefault="00364846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220B0179" w14:textId="409407A2" w:rsidR="00364846" w:rsidRPr="00A15089" w:rsidRDefault="00364846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9F5BB0E" w14:textId="3315BC76" w:rsidR="00AA2885" w:rsidRPr="00A15089" w:rsidRDefault="00AA2885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63EBD36E" w14:textId="5F32A2D7" w:rsidR="00AA2885" w:rsidRPr="00A15089" w:rsidRDefault="00AA2885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49E09C4" w14:textId="77777777" w:rsidR="00A15089" w:rsidRPr="00A15089" w:rsidRDefault="00A1508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50424B40" w14:textId="1A4DBDE1" w:rsidR="003A14A9" w:rsidRPr="00A15089" w:rsidRDefault="003A14A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37A1C3C" w14:textId="04C458DF" w:rsidR="003A14A9" w:rsidRPr="00A15089" w:rsidRDefault="003A14A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7E958788" w14:textId="497D64BE" w:rsidR="00A15089" w:rsidRPr="00A15089" w:rsidRDefault="00A1508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6A8E9C12" w14:textId="7C065094" w:rsidR="00A15089" w:rsidRPr="00A15089" w:rsidRDefault="00A1508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5A30804" w14:textId="2A7739E0" w:rsidR="003A14A9" w:rsidRPr="00A15089" w:rsidRDefault="003A14A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3AF41799" w14:textId="413A1E86" w:rsidR="003A14A9" w:rsidRPr="00A15089" w:rsidRDefault="003A14A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6DB1E1A1" w14:textId="77777777" w:rsidR="003A14A9" w:rsidRPr="00A15089" w:rsidRDefault="003A14A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23BCAD93" w14:textId="2C87DC43" w:rsidR="00364846" w:rsidRPr="00A15089" w:rsidRDefault="00364846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7319BD5E" w14:textId="3D82C6D8" w:rsidR="00A15089" w:rsidRPr="00A15089" w:rsidRDefault="00A1508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5D132482" w14:textId="77777777" w:rsidR="00A15089" w:rsidRPr="00A15089" w:rsidRDefault="00A15089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1C561B4C" w14:textId="2E61FF90" w:rsidR="00AA2885" w:rsidRPr="00A15089" w:rsidRDefault="00AA2885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18"/>
        </w:rPr>
      </w:pPr>
    </w:p>
    <w:p w14:paraId="0095FFB3" w14:textId="77777777" w:rsidR="00AA2885" w:rsidRPr="00A15089" w:rsidRDefault="00AA2885" w:rsidP="00364846">
      <w:pPr>
        <w:pStyle w:val="01Brief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  <w:szCs w:val="20"/>
        </w:rPr>
      </w:pPr>
    </w:p>
    <w:sectPr w:rsidR="00AA2885" w:rsidRPr="00A15089" w:rsidSect="00354762">
      <w:headerReference w:type="even" r:id="rId11"/>
      <w:headerReference w:type="default" r:id="rId12"/>
      <w:headerReference w:type="first" r:id="rId13"/>
      <w:pgSz w:w="11900" w:h="16840"/>
      <w:pgMar w:top="3062" w:right="1701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C810" w14:textId="77777777" w:rsidR="006C7648" w:rsidRDefault="006C7648" w:rsidP="00182BC9">
      <w:pPr>
        <w:spacing w:line="240" w:lineRule="auto"/>
      </w:pPr>
      <w:r>
        <w:separator/>
      </w:r>
    </w:p>
  </w:endnote>
  <w:endnote w:type="continuationSeparator" w:id="0">
    <w:p w14:paraId="1FA41A6B" w14:textId="77777777" w:rsidR="006C7648" w:rsidRDefault="006C7648" w:rsidP="0018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e Text Regular">
    <w:panose1 w:val="020A0400090400000002"/>
    <w:charset w:val="00"/>
    <w:family w:val="roman"/>
    <w:notTrueType/>
    <w:pitch w:val="variable"/>
    <w:sig w:usb0="A000002F" w:usb1="40000053" w:usb2="00000000" w:usb3="00000000" w:csb0="00000093" w:csb1="00000000"/>
  </w:font>
  <w:font w:name="Noe Text Semibold">
    <w:altName w:val="Cambria"/>
    <w:panose1 w:val="020A0700090400000002"/>
    <w:charset w:val="00"/>
    <w:family w:val="roman"/>
    <w:notTrueType/>
    <w:pitch w:val="variable"/>
    <w:sig w:usb0="A000002F" w:usb1="4000005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5C24" w14:textId="77777777" w:rsidR="006C7648" w:rsidRDefault="006C7648" w:rsidP="00182BC9">
      <w:pPr>
        <w:spacing w:line="240" w:lineRule="auto"/>
      </w:pPr>
      <w:r>
        <w:separator/>
      </w:r>
    </w:p>
  </w:footnote>
  <w:footnote w:type="continuationSeparator" w:id="0">
    <w:p w14:paraId="28D30125" w14:textId="77777777" w:rsidR="006C7648" w:rsidRDefault="006C7648" w:rsidP="00182BC9">
      <w:pPr>
        <w:spacing w:line="240" w:lineRule="auto"/>
      </w:pPr>
      <w:r>
        <w:continuationSeparator/>
      </w:r>
    </w:p>
  </w:footnote>
  <w:footnote w:id="1">
    <w:p w14:paraId="6AFDE074" w14:textId="0C86E584" w:rsidR="002B58E0" w:rsidRDefault="002B58E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42143">
        <w:rPr>
          <w:sz w:val="18"/>
          <w:szCs w:val="18"/>
        </w:rPr>
        <w:t>Wat is je motivatie om te</w:t>
      </w:r>
      <w:r w:rsidR="00E661DD">
        <w:rPr>
          <w:sz w:val="18"/>
          <w:szCs w:val="18"/>
        </w:rPr>
        <w:t xml:space="preserve"> promoveren</w:t>
      </w:r>
      <w:r w:rsidR="00A42143">
        <w:rPr>
          <w:sz w:val="18"/>
          <w:szCs w:val="18"/>
        </w:rPr>
        <w:t>, sinds wanneer heb je die,</w:t>
      </w:r>
      <w:r w:rsidR="00AB03D3">
        <w:rPr>
          <w:sz w:val="18"/>
          <w:szCs w:val="18"/>
        </w:rPr>
        <w:t xml:space="preserve"> waarom nu,</w:t>
      </w:r>
      <w:r w:rsidR="00E4169D" w:rsidRPr="00E4169D">
        <w:rPr>
          <w:sz w:val="18"/>
          <w:szCs w:val="18"/>
        </w:rPr>
        <w:t xml:space="preserve"> </w:t>
      </w:r>
      <w:r w:rsidR="00E661DD">
        <w:rPr>
          <w:sz w:val="18"/>
          <w:szCs w:val="18"/>
        </w:rPr>
        <w:t xml:space="preserve">en </w:t>
      </w:r>
      <w:r w:rsidR="00E4169D" w:rsidRPr="00E4169D">
        <w:rPr>
          <w:sz w:val="18"/>
          <w:szCs w:val="18"/>
        </w:rPr>
        <w:t>wat wil je dat het programma jou brengt?</w:t>
      </w:r>
    </w:p>
  </w:footnote>
  <w:footnote w:id="2">
    <w:p w14:paraId="689001BB" w14:textId="3DE1D62F" w:rsidR="00E4169D" w:rsidRDefault="00E4169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0513B">
        <w:rPr>
          <w:sz w:val="18"/>
          <w:szCs w:val="18"/>
        </w:rPr>
        <w:t>W</w:t>
      </w:r>
      <w:r w:rsidR="00F549D0">
        <w:rPr>
          <w:sz w:val="18"/>
          <w:szCs w:val="18"/>
        </w:rPr>
        <w:t>at is het onderwerp</w:t>
      </w:r>
      <w:r w:rsidR="009E4BED">
        <w:rPr>
          <w:sz w:val="18"/>
          <w:szCs w:val="18"/>
        </w:rPr>
        <w:t xml:space="preserve">, </w:t>
      </w:r>
      <w:r w:rsidR="00E661DD">
        <w:rPr>
          <w:sz w:val="18"/>
          <w:szCs w:val="18"/>
        </w:rPr>
        <w:t>je puzzel/fascinatie</w:t>
      </w:r>
      <w:r w:rsidR="00AB03D3">
        <w:rPr>
          <w:sz w:val="18"/>
          <w:szCs w:val="18"/>
        </w:rPr>
        <w:t xml:space="preserve"> waar het om gaat</w:t>
      </w:r>
      <w:r w:rsidR="00E661DD">
        <w:rPr>
          <w:sz w:val="18"/>
          <w:szCs w:val="18"/>
        </w:rPr>
        <w:t xml:space="preserve">, wat is </w:t>
      </w:r>
      <w:r w:rsidR="009E4BED">
        <w:rPr>
          <w:sz w:val="18"/>
          <w:szCs w:val="18"/>
        </w:rPr>
        <w:t>de relevantie</w:t>
      </w:r>
      <w:r w:rsidR="00E661DD">
        <w:rPr>
          <w:sz w:val="18"/>
          <w:szCs w:val="18"/>
        </w:rPr>
        <w:t xml:space="preserve"> daarvan</w:t>
      </w:r>
      <w:r w:rsidR="00F549D0">
        <w:rPr>
          <w:sz w:val="18"/>
          <w:szCs w:val="18"/>
        </w:rPr>
        <w:t xml:space="preserve">, </w:t>
      </w:r>
      <w:r w:rsidR="00E661DD">
        <w:rPr>
          <w:sz w:val="18"/>
          <w:szCs w:val="18"/>
        </w:rPr>
        <w:t xml:space="preserve">en </w:t>
      </w:r>
      <w:r w:rsidR="00CC1B2B">
        <w:rPr>
          <w:sz w:val="18"/>
          <w:szCs w:val="18"/>
        </w:rPr>
        <w:t>in welk</w:t>
      </w:r>
      <w:r w:rsidR="005E3E24">
        <w:rPr>
          <w:sz w:val="18"/>
          <w:szCs w:val="18"/>
        </w:rPr>
        <w:t>(</w:t>
      </w:r>
      <w:r w:rsidR="00CC1B2B">
        <w:rPr>
          <w:sz w:val="18"/>
          <w:szCs w:val="18"/>
        </w:rPr>
        <w:t>e</w:t>
      </w:r>
      <w:r w:rsidR="005E3E24">
        <w:rPr>
          <w:sz w:val="18"/>
          <w:szCs w:val="18"/>
        </w:rPr>
        <w:t>)</w:t>
      </w:r>
      <w:r w:rsidR="00CC1B2B">
        <w:rPr>
          <w:sz w:val="18"/>
          <w:szCs w:val="18"/>
        </w:rPr>
        <w:t xml:space="preserve"> praktijkvoorbeeld</w:t>
      </w:r>
      <w:r w:rsidR="005E3E24">
        <w:rPr>
          <w:sz w:val="18"/>
          <w:szCs w:val="18"/>
        </w:rPr>
        <w:t>(</w:t>
      </w:r>
      <w:r w:rsidR="00CC1B2B">
        <w:rPr>
          <w:sz w:val="18"/>
          <w:szCs w:val="18"/>
        </w:rPr>
        <w:t>en</w:t>
      </w:r>
      <w:r w:rsidR="005E3E24">
        <w:rPr>
          <w:sz w:val="18"/>
          <w:szCs w:val="18"/>
        </w:rPr>
        <w:t>)</w:t>
      </w:r>
      <w:r w:rsidR="00CC1B2B">
        <w:rPr>
          <w:sz w:val="18"/>
          <w:szCs w:val="18"/>
        </w:rPr>
        <w:t xml:space="preserve"> zie je </w:t>
      </w:r>
      <w:r w:rsidR="00E661DD">
        <w:rPr>
          <w:sz w:val="18"/>
          <w:szCs w:val="18"/>
        </w:rPr>
        <w:t xml:space="preserve">dit </w:t>
      </w:r>
      <w:r w:rsidR="00CC1B2B">
        <w:rPr>
          <w:sz w:val="18"/>
          <w:szCs w:val="18"/>
        </w:rPr>
        <w:t>thema terug?</w:t>
      </w:r>
    </w:p>
  </w:footnote>
  <w:footnote w:id="3">
    <w:p w14:paraId="4F49F655" w14:textId="72010B6A" w:rsidR="00CC1B2B" w:rsidRPr="00CC1B2B" w:rsidRDefault="00CC1B2B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702AF3">
        <w:rPr>
          <w:sz w:val="18"/>
          <w:szCs w:val="18"/>
        </w:rPr>
        <w:t xml:space="preserve">Formuleer hier </w:t>
      </w:r>
      <w:r w:rsidR="002C3B4C">
        <w:rPr>
          <w:sz w:val="18"/>
          <w:szCs w:val="18"/>
        </w:rPr>
        <w:t xml:space="preserve">zo precies mogelijk </w:t>
      </w:r>
      <w:r w:rsidR="00702AF3">
        <w:rPr>
          <w:sz w:val="18"/>
          <w:szCs w:val="18"/>
        </w:rPr>
        <w:t xml:space="preserve">een </w:t>
      </w:r>
      <w:r w:rsidR="00702AF3" w:rsidRPr="002C3B4C">
        <w:rPr>
          <w:b/>
          <w:bCs/>
          <w:i/>
          <w:iCs/>
          <w:sz w:val="18"/>
          <w:szCs w:val="18"/>
        </w:rPr>
        <w:t>onderzoekbare</w:t>
      </w:r>
      <w:r w:rsidR="00702AF3">
        <w:rPr>
          <w:sz w:val="18"/>
          <w:szCs w:val="18"/>
        </w:rPr>
        <w:t xml:space="preserve"> vraag. Zo mogelijk ook het </w:t>
      </w:r>
      <w:r w:rsidR="002C3B4C">
        <w:rPr>
          <w:sz w:val="18"/>
          <w:szCs w:val="18"/>
        </w:rPr>
        <w:t xml:space="preserve">(causale) </w:t>
      </w:r>
      <w:r w:rsidR="00702AF3">
        <w:rPr>
          <w:sz w:val="18"/>
          <w:szCs w:val="18"/>
        </w:rPr>
        <w:t xml:space="preserve">verband dat je wilt onderzoeken tussen een onafhankelijke en afhankelijke variabele. </w:t>
      </w:r>
    </w:p>
  </w:footnote>
  <w:footnote w:id="4">
    <w:p w14:paraId="3BFD4B09" w14:textId="2E792554" w:rsidR="002C3B4C" w:rsidRDefault="002C3B4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41862">
        <w:rPr>
          <w:sz w:val="18"/>
          <w:szCs w:val="18"/>
        </w:rPr>
        <w:t xml:space="preserve">Beschrijf hier </w:t>
      </w:r>
      <w:r w:rsidR="00D0513B">
        <w:rPr>
          <w:sz w:val="18"/>
          <w:szCs w:val="18"/>
        </w:rPr>
        <w:t xml:space="preserve">o.a. </w:t>
      </w:r>
      <w:r w:rsidR="00F41862">
        <w:rPr>
          <w:sz w:val="18"/>
          <w:szCs w:val="18"/>
        </w:rPr>
        <w:t>welke methode(n) je zou kunnen/willen toepassen</w:t>
      </w:r>
      <w:r w:rsidR="00621586">
        <w:rPr>
          <w:sz w:val="18"/>
          <w:szCs w:val="18"/>
        </w:rPr>
        <w:t xml:space="preserve">, waar </w:t>
      </w:r>
      <w:r w:rsidR="00E209AD">
        <w:rPr>
          <w:sz w:val="18"/>
          <w:szCs w:val="18"/>
        </w:rPr>
        <w:t xml:space="preserve">en wanneer </w:t>
      </w:r>
      <w:r w:rsidR="00621586">
        <w:rPr>
          <w:sz w:val="18"/>
          <w:szCs w:val="18"/>
        </w:rPr>
        <w:t>je dat onderzoek zou kunnen/willen uitvoeren</w:t>
      </w:r>
      <w:r w:rsidR="00D0513B">
        <w:rPr>
          <w:sz w:val="18"/>
          <w:szCs w:val="18"/>
        </w:rPr>
        <w:t xml:space="preserve"> en</w:t>
      </w:r>
      <w:r w:rsidR="00621586">
        <w:rPr>
          <w:sz w:val="18"/>
          <w:szCs w:val="18"/>
        </w:rPr>
        <w:t xml:space="preserve"> of je daar </w:t>
      </w:r>
      <w:r w:rsidR="00E209AD">
        <w:rPr>
          <w:sz w:val="18"/>
          <w:szCs w:val="18"/>
        </w:rPr>
        <w:t>zelf al goede ingangen hebt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9241" w14:textId="77777777" w:rsidR="00D20096" w:rsidRDefault="00D200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C054" w14:textId="77777777" w:rsidR="00182BC9" w:rsidRDefault="00182BC9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1AF8FC" wp14:editId="5FCE8654">
          <wp:simplePos x="0" y="0"/>
          <wp:positionH relativeFrom="page">
            <wp:posOffset>828040</wp:posOffset>
          </wp:positionH>
          <wp:positionV relativeFrom="page">
            <wp:posOffset>360045</wp:posOffset>
          </wp:positionV>
          <wp:extent cx="1573200" cy="1040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OB_Brief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2A5A" w14:textId="77777777" w:rsidR="00182BC9" w:rsidRDefault="00182BC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439DC" wp14:editId="6A2C6245">
          <wp:simplePos x="0" y="0"/>
          <wp:positionH relativeFrom="page">
            <wp:posOffset>828040</wp:posOffset>
          </wp:positionH>
          <wp:positionV relativeFrom="page">
            <wp:posOffset>360045</wp:posOffset>
          </wp:positionV>
          <wp:extent cx="1573200" cy="1040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OB_Brief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03Opsomming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954"/>
    <w:multiLevelType w:val="hybridMultilevel"/>
    <w:tmpl w:val="C7D26350"/>
    <w:lvl w:ilvl="0" w:tplc="D34ED040">
      <w:start w:val="1"/>
      <w:numFmt w:val="bullet"/>
      <w:pStyle w:val="02Opsomming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125E"/>
    <w:multiLevelType w:val="hybridMultilevel"/>
    <w:tmpl w:val="C898E990"/>
    <w:lvl w:ilvl="0" w:tplc="983CD980">
      <w:start w:val="1"/>
      <w:numFmt w:val="lowerLetter"/>
      <w:pStyle w:val="05Nummering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5C8B"/>
    <w:multiLevelType w:val="hybridMultilevel"/>
    <w:tmpl w:val="E980565E"/>
    <w:lvl w:ilvl="0" w:tplc="32CABB2A">
      <w:start w:val="1"/>
      <w:numFmt w:val="decimal"/>
      <w:pStyle w:val="04NummeringCijf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729DF"/>
    <w:multiLevelType w:val="hybridMultilevel"/>
    <w:tmpl w:val="0CE03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A3E0E"/>
    <w:multiLevelType w:val="hybridMultilevel"/>
    <w:tmpl w:val="D770A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E0"/>
    <w:rsid w:val="00004430"/>
    <w:rsid w:val="00012B14"/>
    <w:rsid w:val="00021D7D"/>
    <w:rsid w:val="00033994"/>
    <w:rsid w:val="00057E19"/>
    <w:rsid w:val="00097EE0"/>
    <w:rsid w:val="000B2EE1"/>
    <w:rsid w:val="000E186A"/>
    <w:rsid w:val="00101339"/>
    <w:rsid w:val="00165BEE"/>
    <w:rsid w:val="00182BC9"/>
    <w:rsid w:val="0018377C"/>
    <w:rsid w:val="001945FD"/>
    <w:rsid w:val="001972F7"/>
    <w:rsid w:val="001D173E"/>
    <w:rsid w:val="001E2B90"/>
    <w:rsid w:val="00204B89"/>
    <w:rsid w:val="00236143"/>
    <w:rsid w:val="002400F0"/>
    <w:rsid w:val="002445B0"/>
    <w:rsid w:val="002465B5"/>
    <w:rsid w:val="002526E1"/>
    <w:rsid w:val="0025301C"/>
    <w:rsid w:val="00267D4F"/>
    <w:rsid w:val="00292972"/>
    <w:rsid w:val="002B58E0"/>
    <w:rsid w:val="002C258F"/>
    <w:rsid w:val="002C3B4C"/>
    <w:rsid w:val="002E0072"/>
    <w:rsid w:val="002E2627"/>
    <w:rsid w:val="00321B61"/>
    <w:rsid w:val="003373F9"/>
    <w:rsid w:val="00354762"/>
    <w:rsid w:val="00364846"/>
    <w:rsid w:val="003710AF"/>
    <w:rsid w:val="003813B5"/>
    <w:rsid w:val="00384315"/>
    <w:rsid w:val="00385A5F"/>
    <w:rsid w:val="003A14A9"/>
    <w:rsid w:val="003A6AE5"/>
    <w:rsid w:val="003D70EA"/>
    <w:rsid w:val="003E75CD"/>
    <w:rsid w:val="00404011"/>
    <w:rsid w:val="00406698"/>
    <w:rsid w:val="004070F9"/>
    <w:rsid w:val="004113FD"/>
    <w:rsid w:val="004475F0"/>
    <w:rsid w:val="0045418C"/>
    <w:rsid w:val="00472477"/>
    <w:rsid w:val="004C2943"/>
    <w:rsid w:val="004D100F"/>
    <w:rsid w:val="004D2174"/>
    <w:rsid w:val="004D7999"/>
    <w:rsid w:val="004E1ADF"/>
    <w:rsid w:val="004F7053"/>
    <w:rsid w:val="00533066"/>
    <w:rsid w:val="00587699"/>
    <w:rsid w:val="005970EB"/>
    <w:rsid w:val="005B024D"/>
    <w:rsid w:val="005E3E24"/>
    <w:rsid w:val="00617705"/>
    <w:rsid w:val="00621586"/>
    <w:rsid w:val="00647A70"/>
    <w:rsid w:val="00683101"/>
    <w:rsid w:val="006A1686"/>
    <w:rsid w:val="006A3B50"/>
    <w:rsid w:val="006A450C"/>
    <w:rsid w:val="006C7648"/>
    <w:rsid w:val="006E2769"/>
    <w:rsid w:val="00702AF3"/>
    <w:rsid w:val="0072567D"/>
    <w:rsid w:val="00733F2D"/>
    <w:rsid w:val="00737C89"/>
    <w:rsid w:val="0074392E"/>
    <w:rsid w:val="007A7985"/>
    <w:rsid w:val="007D4334"/>
    <w:rsid w:val="007F4770"/>
    <w:rsid w:val="00815E26"/>
    <w:rsid w:val="00860652"/>
    <w:rsid w:val="008642A0"/>
    <w:rsid w:val="00867F09"/>
    <w:rsid w:val="00876EE0"/>
    <w:rsid w:val="008D1644"/>
    <w:rsid w:val="008D7141"/>
    <w:rsid w:val="00910271"/>
    <w:rsid w:val="00922959"/>
    <w:rsid w:val="0095334C"/>
    <w:rsid w:val="00956951"/>
    <w:rsid w:val="009744B0"/>
    <w:rsid w:val="009C0073"/>
    <w:rsid w:val="009D056E"/>
    <w:rsid w:val="009E4BED"/>
    <w:rsid w:val="00A11CD3"/>
    <w:rsid w:val="00A15089"/>
    <w:rsid w:val="00A15A51"/>
    <w:rsid w:val="00A27323"/>
    <w:rsid w:val="00A42143"/>
    <w:rsid w:val="00A55872"/>
    <w:rsid w:val="00AA2885"/>
    <w:rsid w:val="00AB03D3"/>
    <w:rsid w:val="00AB175C"/>
    <w:rsid w:val="00AB1F39"/>
    <w:rsid w:val="00AE05ED"/>
    <w:rsid w:val="00AF680C"/>
    <w:rsid w:val="00B4294F"/>
    <w:rsid w:val="00B434FB"/>
    <w:rsid w:val="00B566C4"/>
    <w:rsid w:val="00B73420"/>
    <w:rsid w:val="00BA0EE5"/>
    <w:rsid w:val="00BA2640"/>
    <w:rsid w:val="00BA5A18"/>
    <w:rsid w:val="00BC6E9F"/>
    <w:rsid w:val="00BC7178"/>
    <w:rsid w:val="00BD107B"/>
    <w:rsid w:val="00BD21E6"/>
    <w:rsid w:val="00BF4253"/>
    <w:rsid w:val="00C30F01"/>
    <w:rsid w:val="00C636BA"/>
    <w:rsid w:val="00C715E3"/>
    <w:rsid w:val="00C720B5"/>
    <w:rsid w:val="00C750AA"/>
    <w:rsid w:val="00C85724"/>
    <w:rsid w:val="00CC1B2B"/>
    <w:rsid w:val="00CD0F1C"/>
    <w:rsid w:val="00CD47B8"/>
    <w:rsid w:val="00D0513B"/>
    <w:rsid w:val="00D20096"/>
    <w:rsid w:val="00D275A6"/>
    <w:rsid w:val="00D55443"/>
    <w:rsid w:val="00D733F0"/>
    <w:rsid w:val="00D75A60"/>
    <w:rsid w:val="00D873EB"/>
    <w:rsid w:val="00DC7989"/>
    <w:rsid w:val="00E13CB4"/>
    <w:rsid w:val="00E209AD"/>
    <w:rsid w:val="00E4169D"/>
    <w:rsid w:val="00E441FE"/>
    <w:rsid w:val="00E661DD"/>
    <w:rsid w:val="00E81F15"/>
    <w:rsid w:val="00E839A1"/>
    <w:rsid w:val="00E86DFB"/>
    <w:rsid w:val="00E95189"/>
    <w:rsid w:val="00EB3AB0"/>
    <w:rsid w:val="00EE2DC9"/>
    <w:rsid w:val="00F14D86"/>
    <w:rsid w:val="00F41862"/>
    <w:rsid w:val="00F47D7A"/>
    <w:rsid w:val="00F549D0"/>
    <w:rsid w:val="00F62D45"/>
    <w:rsid w:val="00F6398D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1E23A"/>
  <w14:defaultImageDpi w14:val="32767"/>
  <w15:chartTrackingRefBased/>
  <w15:docId w15:val="{C98BF79A-B329-4051-9242-1C927EE0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45B0"/>
    <w:pPr>
      <w:spacing w:line="280" w:lineRule="atLeast"/>
    </w:pPr>
    <w:rPr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D1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C3CC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1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BC3C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2B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BC9"/>
    <w:rPr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82B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BC9"/>
    <w:rPr>
      <w:sz w:val="20"/>
      <w:lang w:val="nl-NL"/>
    </w:rPr>
  </w:style>
  <w:style w:type="table" w:styleId="Tabelraster">
    <w:name w:val="Table Grid"/>
    <w:basedOn w:val="Standaardtabel"/>
    <w:uiPriority w:val="39"/>
    <w:rsid w:val="0018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Brieftekst">
    <w:name w:val="01_Brieftekst"/>
    <w:basedOn w:val="Standaard"/>
    <w:qFormat/>
    <w:rsid w:val="001945FD"/>
  </w:style>
  <w:style w:type="paragraph" w:customStyle="1" w:styleId="02OpsommingBullet">
    <w:name w:val="02_Opsomming Bullet"/>
    <w:basedOn w:val="01Brieftekst"/>
    <w:qFormat/>
    <w:rsid w:val="00057E19"/>
    <w:pPr>
      <w:numPr>
        <w:numId w:val="13"/>
      </w:numPr>
      <w:tabs>
        <w:tab w:val="left" w:pos="284"/>
        <w:tab w:val="left" w:pos="567"/>
      </w:tabs>
    </w:pPr>
    <w:rPr>
      <w:color w:val="000000" w:themeColor="text1"/>
    </w:rPr>
  </w:style>
  <w:style w:type="paragraph" w:customStyle="1" w:styleId="04NummeringCijfer">
    <w:name w:val="04_Nummering Cijfer"/>
    <w:basedOn w:val="01Brieftekst"/>
    <w:qFormat/>
    <w:rsid w:val="00B73420"/>
    <w:pPr>
      <w:numPr>
        <w:numId w:val="12"/>
      </w:numPr>
      <w:tabs>
        <w:tab w:val="clear" w:pos="284"/>
      </w:tabs>
    </w:pPr>
    <w:rPr>
      <w:color w:val="000000" w:themeColor="text1"/>
    </w:rPr>
  </w:style>
  <w:style w:type="paragraph" w:customStyle="1" w:styleId="06Kop">
    <w:name w:val="06_Kop"/>
    <w:basedOn w:val="01Brieftekst"/>
    <w:next w:val="01Brieftekst"/>
    <w:qFormat/>
    <w:rsid w:val="00DC7989"/>
    <w:pPr>
      <w:tabs>
        <w:tab w:val="left" w:pos="284"/>
        <w:tab w:val="left" w:pos="567"/>
      </w:tabs>
    </w:pPr>
    <w:rPr>
      <w:rFonts w:asciiTheme="majorHAnsi" w:hAnsiTheme="majorHAnsi"/>
      <w:color w:val="000000" w:themeColor="text1"/>
    </w:rPr>
  </w:style>
  <w:style w:type="paragraph" w:customStyle="1" w:styleId="05NummeringLetter">
    <w:name w:val="05_Nummering Letter"/>
    <w:basedOn w:val="01Brieftekst"/>
    <w:qFormat/>
    <w:rsid w:val="00B73420"/>
    <w:pPr>
      <w:numPr>
        <w:numId w:val="14"/>
      </w:numPr>
      <w:tabs>
        <w:tab w:val="left" w:pos="284"/>
      </w:tabs>
      <w:ind w:left="568" w:hanging="284"/>
    </w:pPr>
    <w:rPr>
      <w:color w:val="000000" w:themeColor="text1"/>
    </w:rPr>
  </w:style>
  <w:style w:type="paragraph" w:customStyle="1" w:styleId="03OpsommingStreep">
    <w:name w:val="03_Opsomming Streep"/>
    <w:basedOn w:val="01Brieftekst"/>
    <w:qFormat/>
    <w:rsid w:val="00057E19"/>
    <w:pPr>
      <w:numPr>
        <w:numId w:val="11"/>
      </w:numPr>
      <w:tabs>
        <w:tab w:val="num" w:pos="284"/>
      </w:tabs>
      <w:spacing w:line="260" w:lineRule="atLeast"/>
      <w:ind w:left="568" w:hanging="284"/>
    </w:pPr>
    <w:rPr>
      <w:color w:val="000000" w:themeColor="text1"/>
    </w:rPr>
  </w:style>
  <w:style w:type="table" w:styleId="Onopgemaaktetabel1">
    <w:name w:val="Plain Table 1"/>
    <w:basedOn w:val="Standaardtabel"/>
    <w:uiPriority w:val="41"/>
    <w:rsid w:val="00A11C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01NSOBTabel">
    <w:name w:val="01_NSOB_Tabel"/>
    <w:basedOn w:val="Standaardtabel"/>
    <w:uiPriority w:val="99"/>
    <w:rsid w:val="00617705"/>
    <w:pPr>
      <w:spacing w:line="280" w:lineRule="exact"/>
    </w:pPr>
    <w:rPr>
      <w:sz w:val="18"/>
    </w:rPr>
    <w:tblPr>
      <w:tblBorders>
        <w:top w:val="single" w:sz="4" w:space="0" w:color="000000" w:themeColor="text2"/>
        <w:bottom w:val="single" w:sz="4" w:space="0" w:color="000000" w:themeColor="text2"/>
        <w:insideH w:val="single" w:sz="4" w:space="0" w:color="000000" w:themeColor="text2"/>
      </w:tblBorders>
      <w:tblCellMar>
        <w:top w:w="57" w:type="dxa"/>
        <w:left w:w="0" w:type="dxa"/>
        <w:bottom w:w="85" w:type="dxa"/>
        <w:right w:w="0" w:type="dxa"/>
      </w:tblCellMar>
    </w:tblPr>
    <w:tblStylePr w:type="firstRow">
      <w:rPr>
        <w:rFonts w:asciiTheme="majorHAnsi" w:hAnsiTheme="majorHAnsi"/>
        <w:color w:val="000000" w:themeColor="text1"/>
        <w:sz w:val="16"/>
      </w:rPr>
    </w:tblStylePr>
    <w:tblStylePr w:type="lastRow">
      <w:rPr>
        <w:rFonts w:asciiTheme="majorHAnsi" w:hAnsiTheme="majorHAnsi"/>
        <w:sz w:val="18"/>
      </w:rPr>
    </w:tblStylePr>
  </w:style>
  <w:style w:type="character" w:customStyle="1" w:styleId="zsysVeldMarkering">
    <w:name w:val="zsysVeldMarkering"/>
    <w:basedOn w:val="Standaardalinea-lettertype"/>
    <w:semiHidden/>
    <w:rsid w:val="00617705"/>
    <w:rPr>
      <w:bdr w:val="none" w:sz="0" w:space="0" w:color="auto"/>
      <w:shd w:val="clear" w:color="auto" w:fill="A0C4E8"/>
    </w:rPr>
  </w:style>
  <w:style w:type="character" w:styleId="Hyperlink">
    <w:name w:val="Hyperlink"/>
    <w:basedOn w:val="Standaardalinea-lettertype"/>
    <w:uiPriority w:val="99"/>
    <w:unhideWhenUsed/>
    <w:rsid w:val="00E81F15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F15"/>
    <w:rPr>
      <w:color w:val="605E5C"/>
      <w:shd w:val="clear" w:color="auto" w:fill="E1DFDD"/>
    </w:rPr>
  </w:style>
  <w:style w:type="paragraph" w:customStyle="1" w:styleId="01Plattetekst">
    <w:name w:val="01_Plattetekst"/>
    <w:basedOn w:val="Standaard"/>
    <w:qFormat/>
    <w:rsid w:val="001D173E"/>
  </w:style>
  <w:style w:type="paragraph" w:customStyle="1" w:styleId="14OpsommingBullet">
    <w:name w:val="14_Opsomming Bullet"/>
    <w:basedOn w:val="01Plattetekst"/>
    <w:qFormat/>
    <w:rsid w:val="001D173E"/>
    <w:pPr>
      <w:tabs>
        <w:tab w:val="left" w:pos="284"/>
        <w:tab w:val="left" w:pos="567"/>
      </w:tabs>
      <w:ind w:left="1985" w:hanging="284"/>
    </w:pPr>
    <w:rPr>
      <w:color w:val="000000" w:themeColor="text1"/>
    </w:rPr>
  </w:style>
  <w:style w:type="paragraph" w:customStyle="1" w:styleId="04Kop2">
    <w:name w:val="04_Kop 2"/>
    <w:basedOn w:val="Kop2"/>
    <w:qFormat/>
    <w:rsid w:val="001D173E"/>
    <w:pPr>
      <w:spacing w:before="0"/>
      <w:ind w:left="1701"/>
    </w:pPr>
    <w:rPr>
      <w:color w:val="000000" w:themeColor="text1"/>
      <w:sz w:val="24"/>
    </w:rPr>
  </w:style>
  <w:style w:type="paragraph" w:customStyle="1" w:styleId="20TitelVoorkant">
    <w:name w:val="20_Titel Voorkant"/>
    <w:basedOn w:val="Standaard"/>
    <w:qFormat/>
    <w:rsid w:val="001D173E"/>
    <w:pPr>
      <w:spacing w:line="1120" w:lineRule="exact"/>
    </w:pPr>
    <w:rPr>
      <w:rFonts w:asciiTheme="majorHAnsi" w:hAnsiTheme="majorHAnsi"/>
      <w:sz w:val="104"/>
    </w:rPr>
  </w:style>
  <w:style w:type="paragraph" w:customStyle="1" w:styleId="21SubtitelVoorkant">
    <w:name w:val="21_Subtitel Voorkant"/>
    <w:basedOn w:val="Standaard"/>
    <w:qFormat/>
    <w:rsid w:val="001D173E"/>
    <w:pPr>
      <w:spacing w:after="120" w:line="400" w:lineRule="exact"/>
    </w:pPr>
    <w:rPr>
      <w:rFonts w:asciiTheme="majorHAnsi" w:hAnsiTheme="majorHAnsi"/>
      <w:i/>
      <w:sz w:val="32"/>
    </w:rPr>
  </w:style>
  <w:style w:type="paragraph" w:customStyle="1" w:styleId="22DatumVoorkant">
    <w:name w:val="22_Datum Voorkant"/>
    <w:basedOn w:val="Standaard"/>
    <w:qFormat/>
    <w:rsid w:val="001D173E"/>
    <w:pPr>
      <w:spacing w:line="320" w:lineRule="exact"/>
    </w:pPr>
    <w:rPr>
      <w:rFonts w:asciiTheme="majorHAnsi" w:hAnsiTheme="majorHAnsi"/>
      <w:sz w:val="24"/>
    </w:rPr>
  </w:style>
  <w:style w:type="paragraph" w:customStyle="1" w:styleId="02PlattetekstInspring">
    <w:name w:val="02_Plattetekst Inspring"/>
    <w:basedOn w:val="01Plattetekst"/>
    <w:qFormat/>
    <w:rsid w:val="001D173E"/>
    <w:pPr>
      <w:ind w:left="1701" w:right="1701"/>
    </w:pPr>
    <w:rPr>
      <w:lang w:val="fr-FR"/>
    </w:rPr>
  </w:style>
  <w:style w:type="paragraph" w:customStyle="1" w:styleId="03HoofdstukTitel">
    <w:name w:val="03_Hoofdstuk Titel"/>
    <w:basedOn w:val="Kop1"/>
    <w:next w:val="02PlattetekstInspring"/>
    <w:qFormat/>
    <w:rsid w:val="001D173E"/>
    <w:pPr>
      <w:pageBreakBefore/>
      <w:spacing w:before="0" w:after="840" w:line="840" w:lineRule="exact"/>
    </w:pPr>
    <w:rPr>
      <w:color w:val="000000" w:themeColor="text2"/>
      <w:sz w:val="72"/>
      <w:lang w:val="en-US"/>
    </w:rPr>
  </w:style>
  <w:style w:type="character" w:styleId="Paginanummer">
    <w:name w:val="page number"/>
    <w:basedOn w:val="Standaardalinea-lettertype"/>
    <w:uiPriority w:val="99"/>
    <w:unhideWhenUsed/>
    <w:rsid w:val="001D173E"/>
    <w:rPr>
      <w:rFonts w:asciiTheme="majorHAnsi" w:hAnsiTheme="majorHAnsi"/>
      <w:sz w:val="16"/>
    </w:rPr>
  </w:style>
  <w:style w:type="paragraph" w:customStyle="1" w:styleId="10URL">
    <w:name w:val="10_URL"/>
    <w:basedOn w:val="Standaard"/>
    <w:qFormat/>
    <w:rsid w:val="001D173E"/>
    <w:pPr>
      <w:spacing w:line="240" w:lineRule="exact"/>
    </w:pPr>
    <w:rPr>
      <w:rFonts w:asciiTheme="majorHAnsi" w:hAnsiTheme="majorHAnsi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173E"/>
    <w:rPr>
      <w:rFonts w:asciiTheme="majorHAnsi" w:eastAsiaTheme="majorEastAsia" w:hAnsiTheme="majorHAnsi" w:cstheme="majorBidi"/>
      <w:color w:val="5BC3CC" w:themeColor="accent1" w:themeShade="BF"/>
      <w:sz w:val="26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D173E"/>
    <w:rPr>
      <w:rFonts w:asciiTheme="majorHAnsi" w:eastAsiaTheme="majorEastAsia" w:hAnsiTheme="majorHAnsi" w:cstheme="majorBidi"/>
      <w:color w:val="5BC3CC" w:themeColor="accent1" w:themeShade="BF"/>
      <w:sz w:val="32"/>
      <w:szCs w:val="3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58E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58E0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5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Chin-A-Fat\NSOB\KVV%20Kenniswerkplaats%20Vernieuwen%20-%20Documenten\2020-2021%20KVV.002%20GEANNULEERD\3.%20Deelnemers\Intakeformulier%20KVV.002%20concept.dotx" TargetMode="External"/></Relationships>
</file>

<file path=word/theme/theme1.xml><?xml version="1.0" encoding="utf-8"?>
<a:theme xmlns:a="http://schemas.openxmlformats.org/drawingml/2006/main" name="Office Theme">
  <a:themeElements>
    <a:clrScheme name="NSOB Kleuren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A7DFE4"/>
      </a:accent1>
      <a:accent2>
        <a:srgbClr val="A1D8DD"/>
      </a:accent2>
      <a:accent3>
        <a:srgbClr val="000000"/>
      </a:accent3>
      <a:accent4>
        <a:srgbClr val="A7DFE4"/>
      </a:accent4>
      <a:accent5>
        <a:srgbClr val="A1D8DD"/>
      </a:accent5>
      <a:accent6>
        <a:srgbClr val="000000"/>
      </a:accent6>
      <a:hlink>
        <a:srgbClr val="000000"/>
      </a:hlink>
      <a:folHlink>
        <a:srgbClr val="000000"/>
      </a:folHlink>
    </a:clrScheme>
    <a:fontScheme name="NSOB Noe Text">
      <a:majorFont>
        <a:latin typeface="Noe Text Semibold"/>
        <a:ea typeface=""/>
        <a:cs typeface=""/>
      </a:majorFont>
      <a:minorFont>
        <a:latin typeface="Noe Tex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A24007B0D514A92FE254BC442CD34" ma:contentTypeVersion="12" ma:contentTypeDescription="Een nieuw document maken." ma:contentTypeScope="" ma:versionID="beb719f7833f66af83a60183a760b2c9">
  <xsd:schema xmlns:xsd="http://www.w3.org/2001/XMLSchema" xmlns:xs="http://www.w3.org/2001/XMLSchema" xmlns:p="http://schemas.microsoft.com/office/2006/metadata/properties" xmlns:ns2="1d6d5acb-b132-43ec-b02f-97294b797c49" xmlns:ns3="f22ef8df-17ec-45ba-ac54-f38b4a7a6566" targetNamespace="http://schemas.microsoft.com/office/2006/metadata/properties" ma:root="true" ma:fieldsID="9458657c9d8c3c5103e5e0fde867153e" ns2:_="" ns3:_="">
    <xsd:import namespace="1d6d5acb-b132-43ec-b02f-97294b797c49"/>
    <xsd:import namespace="f22ef8df-17ec-45ba-ac54-f38b4a7a6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d5acb-b132-43ec-b02f-97294b7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f8df-17ec-45ba-ac54-f38b4a7a6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2ef8df-17ec-45ba-ac54-f38b4a7a6566">
      <UserInfo>
        <DisplayName>Nancy Chin-A-Fat</DisplayName>
        <AccountId>34</AccountId>
        <AccountType/>
      </UserInfo>
      <UserInfo>
        <DisplayName>Jorren Scherpenisse</DisplayName>
        <AccountId>33</AccountId>
        <AccountType/>
      </UserInfo>
      <UserInfo>
        <DisplayName>Marije Plooij-van Ruiten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01BEF2-E643-4149-836B-2D0FDDA08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4568C-F406-44AB-B816-545E607E7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602B8-8262-4A80-B1EF-15616F820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d5acb-b132-43ec-b02f-97294b797c49"/>
    <ds:schemaRef ds:uri="f22ef8df-17ec-45ba-ac54-f38b4a7a6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55AAE-61EE-4488-BC08-8E94D5006F63}">
  <ds:schemaRefs>
    <ds:schemaRef ds:uri="http://schemas.microsoft.com/office/2006/metadata/properties"/>
    <ds:schemaRef ds:uri="http://schemas.microsoft.com/office/infopath/2007/PartnerControls"/>
    <ds:schemaRef ds:uri="f22ef8df-17ec-45ba-ac54-f38b4a7a65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Intakeformulier KVV.002 concept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NSOB</Company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Chin-A-Fat</dc:creator>
  <cp:keywords/>
  <dc:description>NSOB algemeen staand - versie 1 - januari 2020
Ontwerp: Ontwerpwerk
Template: Ton Persoon</dc:description>
  <cp:lastModifiedBy>Marije Plooij-van Ruiten</cp:lastModifiedBy>
  <cp:revision>3</cp:revision>
  <cp:lastPrinted>2019-10-14T06:58:00Z</cp:lastPrinted>
  <dcterms:created xsi:type="dcterms:W3CDTF">2021-06-03T10:17:00Z</dcterms:created>
  <dcterms:modified xsi:type="dcterms:W3CDTF">2021-06-03T10:17:00Z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0x010100CF1A24007B0D514A92FE254BC442CD34</vt:lpwstr>
  </property>
</Properties>
</file>