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7DFE4" w:themeColor="accent1"/>
  <w:body>
    <w:tbl>
      <w:tblPr>
        <w:tblStyle w:val="Tabelraster"/>
        <w:tblpPr w:bottomFromText="454" w:vertAnchor="page" w:horzAnchor="page" w:tblpX="1419" w:tblpY="1844"/>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7"/>
        <w:gridCol w:w="3119"/>
      </w:tblGrid>
      <w:tr w:rsidR="00435C43" w:rsidRPr="00085B84" w14:paraId="6F517026" w14:textId="77777777" w:rsidTr="00AD1DA2">
        <w:trPr>
          <w:trHeight w:hRule="exact" w:val="567"/>
        </w:trPr>
        <w:tc>
          <w:tcPr>
            <w:tcW w:w="6237" w:type="dxa"/>
          </w:tcPr>
          <w:p w14:paraId="74EE5BC4" w14:textId="77777777" w:rsidR="00435C43" w:rsidRPr="00085B84" w:rsidRDefault="00435C43" w:rsidP="00AD1DA2">
            <w:pPr>
              <w:pStyle w:val="22DatumVoorkant"/>
            </w:pPr>
          </w:p>
        </w:tc>
        <w:tc>
          <w:tcPr>
            <w:tcW w:w="3119" w:type="dxa"/>
          </w:tcPr>
          <w:p w14:paraId="7743639D" w14:textId="1D749A88" w:rsidR="00435C43" w:rsidRPr="00085B84" w:rsidRDefault="00435C43" w:rsidP="00AD1DA2">
            <w:pPr>
              <w:pStyle w:val="22DatumVoorkant"/>
            </w:pPr>
          </w:p>
        </w:tc>
      </w:tr>
      <w:tr w:rsidR="00AD1DA2" w:rsidRPr="00085B84" w14:paraId="17E9BE70" w14:textId="77777777" w:rsidTr="00AD1DA2">
        <w:trPr>
          <w:trHeight w:hRule="exact" w:val="1814"/>
        </w:trPr>
        <w:tc>
          <w:tcPr>
            <w:tcW w:w="6237" w:type="dxa"/>
          </w:tcPr>
          <w:p w14:paraId="22485439" w14:textId="77777777" w:rsidR="00AD1DA2" w:rsidRPr="00085B84" w:rsidRDefault="00AD1DA2" w:rsidP="00572629"/>
        </w:tc>
        <w:tc>
          <w:tcPr>
            <w:tcW w:w="3119" w:type="dxa"/>
          </w:tcPr>
          <w:p w14:paraId="4BD3D045" w14:textId="77777777" w:rsidR="00AD1DA2" w:rsidRPr="00085B84" w:rsidRDefault="00AD1DA2" w:rsidP="00572629"/>
        </w:tc>
      </w:tr>
      <w:tr w:rsidR="00AD1DA2" w:rsidRPr="00085B84" w14:paraId="5ED4E970" w14:textId="77777777" w:rsidTr="00AD1DA2">
        <w:trPr>
          <w:trHeight w:val="4542"/>
        </w:trPr>
        <w:tc>
          <w:tcPr>
            <w:tcW w:w="6237" w:type="dxa"/>
          </w:tcPr>
          <w:p w14:paraId="7D3B7A38" w14:textId="7A281D04" w:rsidR="00AD1DA2" w:rsidRPr="00FF2956" w:rsidRDefault="001124FC" w:rsidP="00AD1DA2">
            <w:pPr>
              <w:pStyle w:val="20TitelVoorkant"/>
              <w:rPr>
                <w:szCs w:val="104"/>
              </w:rPr>
            </w:pPr>
            <w:r w:rsidRPr="00FF2956">
              <w:rPr>
                <w:szCs w:val="104"/>
              </w:rPr>
              <w:t>Sjabloon voor onderzoeksvoorstel</w:t>
            </w:r>
          </w:p>
        </w:tc>
        <w:tc>
          <w:tcPr>
            <w:tcW w:w="3119" w:type="dxa"/>
          </w:tcPr>
          <w:p w14:paraId="6DCCA4A3" w14:textId="77777777" w:rsidR="00AD1DA2" w:rsidRPr="00085B84" w:rsidRDefault="00AD1DA2" w:rsidP="00572629"/>
        </w:tc>
      </w:tr>
      <w:tr w:rsidR="00AD1DA2" w:rsidRPr="00085B84" w14:paraId="178503B3" w14:textId="77777777" w:rsidTr="00AD1DA2">
        <w:trPr>
          <w:trHeight w:hRule="exact" w:val="340"/>
        </w:trPr>
        <w:tc>
          <w:tcPr>
            <w:tcW w:w="6237" w:type="dxa"/>
          </w:tcPr>
          <w:p w14:paraId="290C6101" w14:textId="77777777" w:rsidR="00AD1DA2" w:rsidRPr="00085B84" w:rsidRDefault="00AD1DA2" w:rsidP="00572629"/>
        </w:tc>
        <w:tc>
          <w:tcPr>
            <w:tcW w:w="3119" w:type="dxa"/>
          </w:tcPr>
          <w:p w14:paraId="5AF22BBE" w14:textId="77777777" w:rsidR="00AD1DA2" w:rsidRPr="00085B84" w:rsidRDefault="002F6128" w:rsidP="005537F4">
            <w:pPr>
              <w:pStyle w:val="01Plattetekst"/>
            </w:pPr>
            <w:r w:rsidRPr="00085B84">
              <w:t>  </w:t>
            </w:r>
          </w:p>
        </w:tc>
      </w:tr>
      <w:tr w:rsidR="00AD1DA2" w:rsidRPr="00085B84" w14:paraId="6ED42D2C" w14:textId="77777777" w:rsidTr="00AD1DA2">
        <w:trPr>
          <w:trHeight w:hRule="exact" w:val="567"/>
        </w:trPr>
        <w:tc>
          <w:tcPr>
            <w:tcW w:w="6237" w:type="dxa"/>
          </w:tcPr>
          <w:p w14:paraId="64EB9E2D" w14:textId="0C8DD090" w:rsidR="00AD1DA2" w:rsidRPr="00085B84" w:rsidRDefault="001124FC" w:rsidP="00AD1DA2">
            <w:pPr>
              <w:pStyle w:val="21SubtitelVoorkant"/>
            </w:pPr>
            <w:r>
              <w:t>Promotieprogramma NSOB</w:t>
            </w:r>
          </w:p>
        </w:tc>
        <w:tc>
          <w:tcPr>
            <w:tcW w:w="3119" w:type="dxa"/>
          </w:tcPr>
          <w:p w14:paraId="3E200E5F" w14:textId="77777777" w:rsidR="00AD1DA2" w:rsidRPr="00085B84" w:rsidRDefault="00AD1DA2" w:rsidP="00AD1DA2">
            <w:pPr>
              <w:pStyle w:val="21SubtitelVoorkant"/>
            </w:pPr>
          </w:p>
        </w:tc>
      </w:tr>
    </w:tbl>
    <w:p w14:paraId="5CD5E8F1" w14:textId="77777777" w:rsidR="00C4424E" w:rsidRPr="00085B84" w:rsidRDefault="00C4424E" w:rsidP="00C4424E">
      <w:pPr>
        <w:pStyle w:val="01Plattetekst"/>
      </w:pPr>
    </w:p>
    <w:p w14:paraId="15565E6A" w14:textId="77777777" w:rsidR="00AD1DA2" w:rsidRPr="00085B84" w:rsidRDefault="00AD1DA2" w:rsidP="00C4424E">
      <w:pPr>
        <w:pStyle w:val="01Plattetekst"/>
      </w:pPr>
    </w:p>
    <w:p w14:paraId="2D70BB76" w14:textId="77777777" w:rsidR="00AD1DA2" w:rsidRPr="00085B84" w:rsidRDefault="00AD1DA2" w:rsidP="00C4424E">
      <w:pPr>
        <w:pStyle w:val="01Plattetekst"/>
      </w:pPr>
    </w:p>
    <w:p w14:paraId="58D4651F" w14:textId="77777777" w:rsidR="00C4424E" w:rsidRPr="00085B84" w:rsidRDefault="00C4424E" w:rsidP="00C4424E">
      <w:pPr>
        <w:pStyle w:val="01Plattetekst"/>
      </w:pPr>
    </w:p>
    <w:p w14:paraId="67384C7F" w14:textId="77777777" w:rsidR="00C4424E" w:rsidRPr="00085B84" w:rsidRDefault="00C4424E" w:rsidP="00C4424E">
      <w:pPr>
        <w:pStyle w:val="01Plattetekst"/>
      </w:pPr>
    </w:p>
    <w:p w14:paraId="75DB961A" w14:textId="77777777" w:rsidR="00C4424E" w:rsidRPr="00085B84" w:rsidRDefault="00C4424E" w:rsidP="00C4424E">
      <w:pPr>
        <w:pStyle w:val="01Plattetekst"/>
      </w:pPr>
    </w:p>
    <w:p w14:paraId="041A47DA" w14:textId="77777777" w:rsidR="00F376F6" w:rsidRPr="00085B84" w:rsidRDefault="00F376F6" w:rsidP="00C4424E">
      <w:pPr>
        <w:pStyle w:val="01Plattetekst"/>
        <w:sectPr w:rsidR="00F376F6" w:rsidRPr="00085B84" w:rsidSect="00C4424E">
          <w:footerReference w:type="even" r:id="rId11"/>
          <w:footerReference w:type="default" r:id="rId12"/>
          <w:headerReference w:type="first" r:id="rId13"/>
          <w:footerReference w:type="first" r:id="rId14"/>
          <w:pgSz w:w="11900" w:h="16840"/>
          <w:pgMar w:top="2835" w:right="1134" w:bottom="1134" w:left="1134" w:header="567" w:footer="567" w:gutter="0"/>
          <w:cols w:space="708"/>
          <w:titlePg/>
          <w:docGrid w:linePitch="360"/>
        </w:sectPr>
      </w:pPr>
    </w:p>
    <w:p w14:paraId="5C25FB2D" w14:textId="77777777" w:rsidR="00C4424E" w:rsidRPr="00085B84" w:rsidRDefault="00C4424E" w:rsidP="00C4424E">
      <w:pPr>
        <w:pStyle w:val="03HoofdstukTitel"/>
        <w:rPr>
          <w:lang w:val="nl-NL"/>
        </w:rPr>
      </w:pPr>
      <w:r w:rsidRPr="00085B84">
        <w:rPr>
          <w:lang w:val="nl-NL"/>
        </w:rPr>
        <w:lastRenderedPageBreak/>
        <w:t>Introductie</w:t>
      </w:r>
    </w:p>
    <w:p w14:paraId="6DC9B2EC" w14:textId="37E2C8FE" w:rsidR="00176F7E" w:rsidRPr="00176F7E" w:rsidRDefault="00176F7E" w:rsidP="00176F7E">
      <w:pPr>
        <w:pStyle w:val="02PlattetekstInspring"/>
        <w:rPr>
          <w:lang w:val="nl-NL"/>
        </w:rPr>
      </w:pPr>
      <w:r w:rsidRPr="00176F7E">
        <w:rPr>
          <w:lang w:val="nl-NL"/>
        </w:rPr>
        <w:t xml:space="preserve">Dit sjabloon helpt u op weg om de eerste gedachten over uw onderzoek te formuleren. Samen met een intakegesprek dient dit voorstel als basis voor de selectie van deelnemers door de programmaleiding. De hier voorgestelde onderzoekaanpak hoeft niet definitief te zijn; tijdens het programma bestaat er volop ruimte voor aanscherping en aanpassing. Indien u vrijblijvend een keer van gedachten wilt wisselen met een van de stafleden van de NSOB dan is dat uiteraard mogelijk. Hiervoor kunt u contact opnemen met Marije Plooij, </w:t>
      </w:r>
      <w:hyperlink r:id="rId15" w:history="1">
        <w:r w:rsidRPr="00EB27C4">
          <w:rPr>
            <w:u w:val="single"/>
            <w:lang w:val="nl-NL"/>
          </w:rPr>
          <w:t>plooij@nsob.nl</w:t>
        </w:r>
      </w:hyperlink>
      <w:r>
        <w:rPr>
          <w:lang w:val="nl-NL"/>
        </w:rPr>
        <w:t xml:space="preserve"> </w:t>
      </w:r>
      <w:hyperlink r:id="rId16" w:history="1"/>
      <w:r w:rsidRPr="00176F7E">
        <w:rPr>
          <w:lang w:val="nl-NL"/>
        </w:rPr>
        <w:t>en 070-3024921.</w:t>
      </w:r>
    </w:p>
    <w:p w14:paraId="6DE1FE58" w14:textId="77777777" w:rsidR="00176F7E" w:rsidRPr="00085B84" w:rsidRDefault="00176F7E" w:rsidP="00176F7E">
      <w:pPr>
        <w:pStyle w:val="01Plattetekst"/>
      </w:pPr>
    </w:p>
    <w:p w14:paraId="11E7647E" w14:textId="77777777" w:rsidR="00176F7E" w:rsidRPr="00085B84" w:rsidRDefault="00176F7E" w:rsidP="00176F7E">
      <w:pPr>
        <w:pStyle w:val="01Plattetekst"/>
      </w:pPr>
    </w:p>
    <w:p w14:paraId="0E6767CE" w14:textId="77777777" w:rsidR="007C37DA" w:rsidRPr="00085B84" w:rsidRDefault="007C37DA" w:rsidP="007C37DA">
      <w:pPr>
        <w:pStyle w:val="02PlattetekstInspring"/>
        <w:rPr>
          <w:lang w:val="nl-NL"/>
        </w:rPr>
      </w:pPr>
    </w:p>
    <w:p w14:paraId="7FC92298" w14:textId="77777777" w:rsidR="00ED6614" w:rsidRDefault="00ED6614">
      <w:pPr>
        <w:spacing w:line="240" w:lineRule="auto"/>
        <w:rPr>
          <w:rFonts w:asciiTheme="majorHAnsi" w:eastAsiaTheme="majorEastAsia" w:hAnsiTheme="majorHAnsi" w:cstheme="majorBidi"/>
          <w:color w:val="000000" w:themeColor="text1"/>
          <w:sz w:val="24"/>
          <w:szCs w:val="26"/>
        </w:rPr>
      </w:pPr>
      <w:r>
        <w:br w:type="page"/>
      </w:r>
      <w:bookmarkStart w:id="0" w:name="_GoBack"/>
      <w:bookmarkEnd w:id="0"/>
    </w:p>
    <w:p w14:paraId="3005F8AB" w14:textId="607B9327" w:rsidR="007C37DA" w:rsidRPr="00ED6614" w:rsidRDefault="00E665B4" w:rsidP="00ED6614">
      <w:pPr>
        <w:pStyle w:val="03HoofdstukTitel"/>
        <w:rPr>
          <w:lang w:val="nl-NL"/>
        </w:rPr>
      </w:pPr>
      <w:r w:rsidRPr="00ED6614">
        <w:rPr>
          <w:lang w:val="nl-NL"/>
        </w:rPr>
        <w:lastRenderedPageBreak/>
        <w:t>Voorgestelde titel</w:t>
      </w:r>
    </w:p>
    <w:p w14:paraId="22397BF4" w14:textId="0EBAA48B" w:rsidR="002679CE" w:rsidRDefault="002679CE" w:rsidP="007C37DA">
      <w:pPr>
        <w:pStyle w:val="04Kop2"/>
      </w:pPr>
    </w:p>
    <w:p w14:paraId="294727F6" w14:textId="29D4DC70" w:rsidR="002679CE" w:rsidRDefault="002679CE" w:rsidP="007C37DA">
      <w:pPr>
        <w:pStyle w:val="04Kop2"/>
      </w:pPr>
    </w:p>
    <w:p w14:paraId="490F8BC2" w14:textId="6CDEF821" w:rsidR="007146B6" w:rsidRPr="00085B84" w:rsidRDefault="007146B6" w:rsidP="00C4424E">
      <w:pPr>
        <w:pStyle w:val="02PlattetekstInspring"/>
        <w:rPr>
          <w:lang w:val="nl-NL"/>
        </w:rPr>
      </w:pPr>
    </w:p>
    <w:p w14:paraId="40879912" w14:textId="60532CC7" w:rsidR="007C37DA" w:rsidRPr="00085B84" w:rsidRDefault="002679CE" w:rsidP="00ED6614">
      <w:pPr>
        <w:pStyle w:val="03HoofdstukTitel"/>
      </w:pPr>
      <w:r w:rsidRPr="00ED6614">
        <w:rPr>
          <w:lang w:val="nl-NL"/>
        </w:rPr>
        <w:lastRenderedPageBreak/>
        <w:t>Korte beschrijving van het onderzoek</w:t>
      </w:r>
    </w:p>
    <w:p w14:paraId="634E874F" w14:textId="477655F4" w:rsidR="00CC3ED7" w:rsidRPr="00477800" w:rsidRDefault="00CC3ED7" w:rsidP="00477800">
      <w:pPr>
        <w:pStyle w:val="02PlattetekstInspring"/>
        <w:rPr>
          <w:lang w:val="nl-NL"/>
        </w:rPr>
      </w:pPr>
      <w:r w:rsidRPr="00477800">
        <w:rPr>
          <w:lang w:val="nl-NL"/>
        </w:rPr>
        <w:t>Beschrijf kort wat het onderwerp en het doel van het onderzoek zijn waarop u zou willen promoveren. Geef daarbij aan welke kennishiaten u in de praktijk en in de wetenschappelijke theorieën waarneemt en op welke wijze u met uw onderzoek wilt bijdragen aan het vullen van deze hiaten.</w:t>
      </w:r>
    </w:p>
    <w:p w14:paraId="2D080FB2" w14:textId="56A9D71C" w:rsidR="007C37DA" w:rsidRPr="00085B84" w:rsidRDefault="007C37DA" w:rsidP="007C37DA">
      <w:pPr>
        <w:pStyle w:val="02PlattetekstInspring"/>
        <w:rPr>
          <w:lang w:val="nl-NL"/>
        </w:rPr>
      </w:pPr>
    </w:p>
    <w:p w14:paraId="2D178B5C" w14:textId="6D9FBB9A" w:rsidR="007C37DA" w:rsidRDefault="007C37DA" w:rsidP="00CC3ED7">
      <w:pPr>
        <w:pStyle w:val="02PlattetekstInspring"/>
        <w:ind w:left="0"/>
        <w:rPr>
          <w:lang w:val="nl-NL"/>
        </w:rPr>
      </w:pPr>
    </w:p>
    <w:p w14:paraId="23ECEC85" w14:textId="1ED5C800" w:rsidR="006F01B9" w:rsidRDefault="006F01B9" w:rsidP="00CC3ED7">
      <w:pPr>
        <w:pStyle w:val="02PlattetekstInspring"/>
        <w:ind w:left="0"/>
        <w:rPr>
          <w:lang w:val="nl-NL"/>
        </w:rPr>
      </w:pPr>
    </w:p>
    <w:p w14:paraId="0A66697E" w14:textId="77777777" w:rsidR="006F01B9" w:rsidRPr="00085B84" w:rsidRDefault="006F01B9" w:rsidP="00CC3ED7">
      <w:pPr>
        <w:pStyle w:val="02PlattetekstInspring"/>
        <w:ind w:left="0"/>
        <w:rPr>
          <w:lang w:val="nl-NL"/>
        </w:rPr>
      </w:pPr>
    </w:p>
    <w:p w14:paraId="77E29B99" w14:textId="77777777" w:rsidR="00ED6614" w:rsidRDefault="00ED6614">
      <w:pPr>
        <w:spacing w:line="240" w:lineRule="auto"/>
        <w:rPr>
          <w:rFonts w:asciiTheme="majorHAnsi" w:eastAsiaTheme="majorEastAsia" w:hAnsiTheme="majorHAnsi" w:cstheme="majorBidi"/>
          <w:color w:val="000000" w:themeColor="text1"/>
          <w:sz w:val="24"/>
          <w:szCs w:val="26"/>
        </w:rPr>
      </w:pPr>
      <w:r>
        <w:br w:type="page"/>
      </w:r>
    </w:p>
    <w:p w14:paraId="7B4A2122" w14:textId="624122D8" w:rsidR="00D57977" w:rsidRPr="00ED6614" w:rsidRDefault="00CC3ED7" w:rsidP="00ED6614">
      <w:pPr>
        <w:pStyle w:val="03HoofdstukTitel"/>
        <w:rPr>
          <w:lang w:val="nl-NL"/>
        </w:rPr>
      </w:pPr>
      <w:r w:rsidRPr="00ED6614">
        <w:rPr>
          <w:lang w:val="nl-NL"/>
        </w:rPr>
        <w:lastRenderedPageBreak/>
        <w:t>Motivatie</w:t>
      </w:r>
    </w:p>
    <w:p w14:paraId="0375C71D" w14:textId="382BAF85" w:rsidR="00E97FF4" w:rsidRPr="004C5CF0" w:rsidRDefault="00E97FF4" w:rsidP="004C5CF0">
      <w:pPr>
        <w:pStyle w:val="02PlattetekstInspring"/>
        <w:rPr>
          <w:lang w:val="nl-NL"/>
        </w:rPr>
      </w:pPr>
      <w:r w:rsidRPr="004C5CF0">
        <w:rPr>
          <w:lang w:val="nl-NL"/>
        </w:rPr>
        <w:t xml:space="preserve">Geef uw motivatie om het promotieprogramma te volgen en het onderzoek uit te voeren. Daarbij kunt u zowel ingaan op uw persoonlijke drijfveren als op de bijdrage die u zou willen leveren aan de politiek-bestuurlijke praktijk en de wetenschappelijke theorievorming. </w:t>
      </w:r>
    </w:p>
    <w:p w14:paraId="65E617F3" w14:textId="73F3C178" w:rsidR="00D57977" w:rsidRDefault="00D57977" w:rsidP="00D57977">
      <w:pPr>
        <w:pStyle w:val="02PlattetekstInspring"/>
        <w:rPr>
          <w:lang w:val="nl-NL"/>
        </w:rPr>
      </w:pPr>
    </w:p>
    <w:p w14:paraId="69521B57" w14:textId="15E9B0D0" w:rsidR="006F01B9" w:rsidRDefault="006F01B9">
      <w:pPr>
        <w:spacing w:line="240" w:lineRule="auto"/>
      </w:pPr>
      <w:r>
        <w:br w:type="page"/>
      </w:r>
    </w:p>
    <w:p w14:paraId="311B72A1" w14:textId="404F4DF1" w:rsidR="00E97FF4" w:rsidRPr="00ED6614" w:rsidRDefault="00E97FF4" w:rsidP="00ED6614">
      <w:pPr>
        <w:pStyle w:val="03HoofdstukTitel"/>
        <w:rPr>
          <w:lang w:val="nl-NL"/>
        </w:rPr>
      </w:pPr>
      <w:proofErr w:type="spellStart"/>
      <w:r w:rsidRPr="00ED6614">
        <w:rPr>
          <w:lang w:val="nl-NL"/>
        </w:rPr>
        <w:lastRenderedPageBreak/>
        <w:t>Onderzoeksaanpak</w:t>
      </w:r>
      <w:proofErr w:type="spellEnd"/>
    </w:p>
    <w:p w14:paraId="78C6457F" w14:textId="77777777" w:rsidR="00FA4EE4" w:rsidRPr="004C5CF0" w:rsidRDefault="00FA4EE4" w:rsidP="004C5CF0">
      <w:pPr>
        <w:pStyle w:val="02PlattetekstInspring"/>
        <w:rPr>
          <w:lang w:val="nl-NL"/>
        </w:rPr>
      </w:pPr>
      <w:r w:rsidRPr="004C5CF0">
        <w:rPr>
          <w:lang w:val="nl-NL"/>
        </w:rPr>
        <w:t xml:space="preserve">Beschrijf kort op welke wijze u het onderzoek zou willen aanpakken. Beschrijf daarbij aan wat voor type onderzoek u denkt, welke partijen beschikken over informatie die u zou kunnen gebruiken, welke informatie u zelf dient te verzamelen en op welke wijze u dat wilt gaan aanpakken. Deze beschrijving is een belangrijk onderdeel van uw onderzoeksopzet. In de loop van het programma zult u dit concreter uitwerken. Door hier zo concreet en gedetailleerd mogelijk op in te gaan, geeft u inzicht in de haalbaarheid van het project. </w:t>
      </w:r>
    </w:p>
    <w:p w14:paraId="537D6625" w14:textId="77777777" w:rsidR="00E97FF4" w:rsidRPr="00085B84" w:rsidRDefault="00E97FF4" w:rsidP="00E97FF4">
      <w:pPr>
        <w:pStyle w:val="02PlattetekstInspring"/>
        <w:rPr>
          <w:lang w:val="nl-NL"/>
        </w:rPr>
      </w:pPr>
    </w:p>
    <w:p w14:paraId="3C20FC53" w14:textId="07F0EAE7" w:rsidR="00E97FF4" w:rsidRDefault="00E97FF4" w:rsidP="00D57977">
      <w:pPr>
        <w:pStyle w:val="02PlattetekstInspring"/>
        <w:rPr>
          <w:lang w:val="nl-NL"/>
        </w:rPr>
      </w:pPr>
    </w:p>
    <w:p w14:paraId="4070654D" w14:textId="77777777" w:rsidR="006F01B9" w:rsidRDefault="006F01B9" w:rsidP="00D57977">
      <w:pPr>
        <w:pStyle w:val="02PlattetekstInspring"/>
        <w:rPr>
          <w:lang w:val="nl-NL"/>
        </w:rPr>
      </w:pPr>
    </w:p>
    <w:p w14:paraId="5ACA0A7E" w14:textId="77777777" w:rsidR="00ED6614" w:rsidRDefault="00ED6614">
      <w:pPr>
        <w:spacing w:line="240" w:lineRule="auto"/>
        <w:rPr>
          <w:rFonts w:asciiTheme="majorHAnsi" w:eastAsiaTheme="majorEastAsia" w:hAnsiTheme="majorHAnsi" w:cstheme="majorBidi"/>
          <w:color w:val="000000" w:themeColor="text1"/>
          <w:sz w:val="24"/>
          <w:szCs w:val="26"/>
        </w:rPr>
      </w:pPr>
      <w:r>
        <w:br w:type="page"/>
      </w:r>
    </w:p>
    <w:p w14:paraId="2E894EE9" w14:textId="4B782256" w:rsidR="00FA4EE4" w:rsidRPr="00ED6614" w:rsidRDefault="00FA4EE4" w:rsidP="00ED6614">
      <w:pPr>
        <w:pStyle w:val="03HoofdstukTitel"/>
        <w:rPr>
          <w:lang w:val="nl-NL"/>
        </w:rPr>
      </w:pPr>
      <w:r w:rsidRPr="00ED6614">
        <w:rPr>
          <w:lang w:val="nl-NL"/>
        </w:rPr>
        <w:lastRenderedPageBreak/>
        <w:t>Literatuurverwijzingen</w:t>
      </w:r>
    </w:p>
    <w:p w14:paraId="2CA2C821" w14:textId="77777777" w:rsidR="00362421" w:rsidRPr="004C5CF0" w:rsidRDefault="00362421" w:rsidP="004C5CF0">
      <w:pPr>
        <w:pStyle w:val="02PlattetekstInspring"/>
        <w:rPr>
          <w:lang w:val="nl-NL"/>
        </w:rPr>
      </w:pPr>
      <w:r w:rsidRPr="004C5CF0">
        <w:rPr>
          <w:lang w:val="nl-NL"/>
        </w:rPr>
        <w:t xml:space="preserve">Geef in dit stadium een overzicht van 5 literatuurverwijzingen waarvan u denkt dat ze belangrijk zijn voor dit onderzoek of waardoor u zich geïnspireerd voelt om dit proefschrift te schrijven.  </w:t>
      </w:r>
    </w:p>
    <w:p w14:paraId="61EBFD91" w14:textId="77777777" w:rsidR="00FA4EE4" w:rsidRPr="00085B84" w:rsidRDefault="00FA4EE4" w:rsidP="00D57977">
      <w:pPr>
        <w:pStyle w:val="02PlattetekstInspring"/>
        <w:rPr>
          <w:lang w:val="nl-NL"/>
        </w:rPr>
      </w:pPr>
    </w:p>
    <w:p w14:paraId="17DFEDE2" w14:textId="77777777" w:rsidR="00323D00" w:rsidRPr="00085B84" w:rsidRDefault="00323D00" w:rsidP="00FA79C3">
      <w:pPr>
        <w:pStyle w:val="01Plattetekst"/>
      </w:pPr>
    </w:p>
    <w:p w14:paraId="04B5A70F" w14:textId="77777777" w:rsidR="00F33608" w:rsidRPr="00085B84" w:rsidRDefault="00F33608" w:rsidP="00FA79C3">
      <w:pPr>
        <w:pStyle w:val="01Plattetekst"/>
      </w:pPr>
    </w:p>
    <w:p w14:paraId="47D6A784" w14:textId="77777777" w:rsidR="004263DA" w:rsidRPr="00085B84" w:rsidRDefault="004263DA">
      <w:pPr>
        <w:pStyle w:val="01Plattetekst"/>
      </w:pPr>
    </w:p>
    <w:sectPr w:rsidR="004263DA" w:rsidRPr="00085B84" w:rsidSect="00B37651">
      <w:footerReference w:type="even" r:id="rId17"/>
      <w:footerReference w:type="default" r:id="rId18"/>
      <w:pgSz w:w="11900" w:h="16840"/>
      <w:pgMar w:top="2835" w:right="1134" w:bottom="1418"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821B" w14:textId="77777777" w:rsidR="001C34BE" w:rsidRDefault="001C34BE" w:rsidP="00182BC9">
      <w:pPr>
        <w:spacing w:line="240" w:lineRule="auto"/>
      </w:pPr>
      <w:r>
        <w:separator/>
      </w:r>
    </w:p>
  </w:endnote>
  <w:endnote w:type="continuationSeparator" w:id="0">
    <w:p w14:paraId="27C9E9A7" w14:textId="77777777" w:rsidR="001C34BE" w:rsidRDefault="001C34BE" w:rsidP="00182BC9">
      <w:pPr>
        <w:spacing w:line="240" w:lineRule="auto"/>
      </w:pPr>
      <w:r>
        <w:continuationSeparator/>
      </w:r>
    </w:p>
  </w:endnote>
  <w:endnote w:type="continuationNotice" w:id="1">
    <w:p w14:paraId="3CB27DC5" w14:textId="77777777" w:rsidR="001C34BE" w:rsidRDefault="001C34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e Text Regular">
    <w:panose1 w:val="020A0400090400000002"/>
    <w:charset w:val="00"/>
    <w:family w:val="roman"/>
    <w:notTrueType/>
    <w:pitch w:val="variable"/>
    <w:sig w:usb0="A000002F" w:usb1="40000053" w:usb2="00000000" w:usb3="00000000" w:csb0="00000093" w:csb1="00000000"/>
  </w:font>
  <w:font w:name="Noe Text Semibold">
    <w:panose1 w:val="020A0700090400000002"/>
    <w:charset w:val="00"/>
    <w:family w:val="roman"/>
    <w:notTrueType/>
    <w:pitch w:val="variable"/>
    <w:sig w:usb0="A000002F" w:usb1="40000053" w:usb2="00000000" w:usb3="00000000" w:csb0="00000093" w:csb1="00000000"/>
  </w:font>
  <w:font w:name="Times New Roman (Hoofdtekst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710" w:tblpY="15990"/>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624"/>
      <w:gridCol w:w="5670"/>
    </w:tblGrid>
    <w:tr w:rsidR="000E4F90" w14:paraId="78984F59" w14:textId="77777777" w:rsidTr="007176C9">
      <w:trPr>
        <w:cantSplit/>
        <w:trHeight w:hRule="exact" w:val="227"/>
      </w:trPr>
      <w:tc>
        <w:tcPr>
          <w:tcW w:w="510" w:type="dxa"/>
        </w:tcPr>
        <w:p w14:paraId="1691440C" w14:textId="77777777" w:rsidR="000E4F90" w:rsidRPr="00F4226E" w:rsidRDefault="000E4F90" w:rsidP="007176C9">
          <w:pPr>
            <w:pStyle w:val="Voettekst"/>
            <w:rPr>
              <w:rStyle w:val="Paginanummer"/>
            </w:rPr>
          </w:pPr>
          <w:r>
            <w:rPr>
              <w:noProof/>
            </w:rPr>
            <w:drawing>
              <wp:anchor distT="71755" distB="0" distL="0" distR="0" simplePos="0" relativeHeight="251658242" behindDoc="1" locked="0" layoutInCell="1" allowOverlap="1" wp14:anchorId="721ADD4F" wp14:editId="0BA90980">
                <wp:simplePos x="0" y="0"/>
                <wp:positionH relativeFrom="column">
                  <wp:posOffset>325120</wp:posOffset>
                </wp:positionH>
                <wp:positionV relativeFrom="paragraph">
                  <wp:posOffset>21244</wp:posOffset>
                </wp:positionV>
                <wp:extent cx="291465" cy="89535"/>
                <wp:effectExtent l="0" t="0" r="63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OB_Woordbeeld_300.png"/>
                        <pic:cNvPicPr/>
                      </pic:nvPicPr>
                      <pic:blipFill>
                        <a:blip r:embed="rId1">
                          <a:extLst>
                            <a:ext uri="{28A0092B-C50C-407E-A947-70E740481C1C}">
                              <a14:useLocalDpi xmlns:a14="http://schemas.microsoft.com/office/drawing/2010/main" val="0"/>
                            </a:ext>
                          </a:extLst>
                        </a:blip>
                        <a:stretch>
                          <a:fillRect/>
                        </a:stretch>
                      </pic:blipFill>
                      <pic:spPr>
                        <a:xfrm>
                          <a:off x="0" y="0"/>
                          <a:ext cx="291465" cy="89535"/>
                        </a:xfrm>
                        <a:prstGeom prst="rect">
                          <a:avLst/>
                        </a:prstGeom>
                      </pic:spPr>
                    </pic:pic>
                  </a:graphicData>
                </a:graphic>
                <wp14:sizeRelH relativeFrom="margin">
                  <wp14:pctWidth>0</wp14:pctWidth>
                </wp14:sizeRelH>
                <wp14:sizeRelV relativeFrom="margin">
                  <wp14:pctHeight>0</wp14:pctHeight>
                </wp14:sizeRelV>
              </wp:anchor>
            </w:drawing>
          </w:r>
          <w:r w:rsidRPr="00F4226E">
            <w:rPr>
              <w:rStyle w:val="Paginanummer"/>
            </w:rPr>
            <w:fldChar w:fldCharType="begin"/>
          </w:r>
          <w:r w:rsidRPr="00F4226E">
            <w:rPr>
              <w:rStyle w:val="Paginanummer"/>
            </w:rPr>
            <w:instrText xml:space="preserve"> PAGE  \* MERGEFORMAT </w:instrText>
          </w:r>
          <w:r w:rsidRPr="00F4226E">
            <w:rPr>
              <w:rStyle w:val="Paginanummer"/>
            </w:rPr>
            <w:fldChar w:fldCharType="separate"/>
          </w:r>
          <w:r w:rsidRPr="00F4226E">
            <w:rPr>
              <w:rStyle w:val="Paginanummer"/>
            </w:rPr>
            <w:t>4</w:t>
          </w:r>
          <w:r w:rsidRPr="00F4226E">
            <w:rPr>
              <w:rStyle w:val="Paginanummer"/>
            </w:rPr>
            <w:fldChar w:fldCharType="end"/>
          </w:r>
        </w:p>
      </w:tc>
      <w:tc>
        <w:tcPr>
          <w:tcW w:w="624" w:type="dxa"/>
        </w:tcPr>
        <w:p w14:paraId="5DEC3435" w14:textId="77777777" w:rsidR="000E4F90" w:rsidRDefault="000E4F90" w:rsidP="007176C9">
          <w:pPr>
            <w:pStyle w:val="Voettekst"/>
            <w:rPr>
              <w:noProof/>
            </w:rPr>
          </w:pPr>
        </w:p>
      </w:tc>
      <w:tc>
        <w:tcPr>
          <w:tcW w:w="5670" w:type="dxa"/>
        </w:tcPr>
        <w:p w14:paraId="499BC9C4" w14:textId="0C950EBB" w:rsidR="000E4F90" w:rsidRDefault="000E4F90" w:rsidP="007176C9">
          <w:pPr>
            <w:pStyle w:val="Voettekst"/>
            <w:rPr>
              <w:noProof/>
            </w:rPr>
          </w:pPr>
          <w:r>
            <w:rPr>
              <w:noProof/>
            </w:rPr>
            <w:fldChar w:fldCharType="begin"/>
          </w:r>
          <w:r>
            <w:rPr>
              <w:noProof/>
            </w:rPr>
            <w:instrText xml:space="preserve"> STYLEREF "20_Titel Voorkant" \* MERGEFORMAT </w:instrText>
          </w:r>
          <w:r>
            <w:rPr>
              <w:noProof/>
            </w:rPr>
            <w:fldChar w:fldCharType="separate"/>
          </w:r>
          <w:r w:rsidR="001F2CE1">
            <w:rPr>
              <w:noProof/>
            </w:rPr>
            <w:t>Sjabloon voor onderzoeksvoorstel</w:t>
          </w:r>
          <w:r>
            <w:rPr>
              <w:noProof/>
            </w:rPr>
            <w:fldChar w:fldCharType="end"/>
          </w:r>
        </w:p>
      </w:tc>
    </w:tr>
  </w:tbl>
  <w:p w14:paraId="0628FFCC" w14:textId="77777777" w:rsidR="00D57977" w:rsidRDefault="00D579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4395" w:tblpY="15990"/>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58"/>
      <w:gridCol w:w="623"/>
      <w:gridCol w:w="523"/>
    </w:tblGrid>
    <w:tr w:rsidR="000E4F90" w14:paraId="3B2B425E" w14:textId="77777777" w:rsidTr="007176C9">
      <w:trPr>
        <w:cantSplit/>
        <w:trHeight w:hRule="exact" w:val="227"/>
      </w:trPr>
      <w:tc>
        <w:tcPr>
          <w:tcW w:w="5658" w:type="dxa"/>
        </w:tcPr>
        <w:p w14:paraId="428F4886" w14:textId="3EAF6044" w:rsidR="000E4F90" w:rsidRDefault="000E4F90" w:rsidP="007176C9">
          <w:pPr>
            <w:pStyle w:val="Voettekst"/>
            <w:jc w:val="right"/>
            <w:rPr>
              <w:noProof/>
            </w:rPr>
          </w:pPr>
          <w:r>
            <w:rPr>
              <w:noProof/>
            </w:rPr>
            <w:fldChar w:fldCharType="begin"/>
          </w:r>
          <w:r>
            <w:rPr>
              <w:noProof/>
            </w:rPr>
            <w:instrText xml:space="preserve"> STYLEREF "20_Titel Voorkant" \* MERGEFORMAT </w:instrText>
          </w:r>
          <w:r>
            <w:rPr>
              <w:noProof/>
            </w:rPr>
            <w:fldChar w:fldCharType="separate"/>
          </w:r>
          <w:r w:rsidR="001F2CE1">
            <w:rPr>
              <w:noProof/>
            </w:rPr>
            <w:t>Sjabloon voor onderzoeksvoorstel</w:t>
          </w:r>
          <w:r>
            <w:rPr>
              <w:noProof/>
            </w:rPr>
            <w:fldChar w:fldCharType="end"/>
          </w:r>
        </w:p>
      </w:tc>
      <w:tc>
        <w:tcPr>
          <w:tcW w:w="623" w:type="dxa"/>
        </w:tcPr>
        <w:p w14:paraId="0DDE22CF" w14:textId="77777777" w:rsidR="000E4F90" w:rsidRDefault="000E4F90" w:rsidP="007176C9">
          <w:pPr>
            <w:pStyle w:val="Voettekst"/>
            <w:rPr>
              <w:noProof/>
            </w:rPr>
          </w:pPr>
          <w:r>
            <w:rPr>
              <w:noProof/>
            </w:rPr>
            <w:drawing>
              <wp:anchor distT="71755" distB="0" distL="0" distR="0" simplePos="0" relativeHeight="251658241" behindDoc="1" locked="0" layoutInCell="1" allowOverlap="1" wp14:anchorId="6EDE3941" wp14:editId="5E4776EF">
                <wp:simplePos x="0" y="0"/>
                <wp:positionH relativeFrom="column">
                  <wp:posOffset>103505</wp:posOffset>
                </wp:positionH>
                <wp:positionV relativeFrom="paragraph">
                  <wp:posOffset>22514</wp:posOffset>
                </wp:positionV>
                <wp:extent cx="291465" cy="89535"/>
                <wp:effectExtent l="0" t="0" r="63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OB_Woordbeeld_300.png"/>
                        <pic:cNvPicPr/>
                      </pic:nvPicPr>
                      <pic:blipFill>
                        <a:blip r:embed="rId1">
                          <a:extLst>
                            <a:ext uri="{28A0092B-C50C-407E-A947-70E740481C1C}">
                              <a14:useLocalDpi xmlns:a14="http://schemas.microsoft.com/office/drawing/2010/main" val="0"/>
                            </a:ext>
                          </a:extLst>
                        </a:blip>
                        <a:stretch>
                          <a:fillRect/>
                        </a:stretch>
                      </pic:blipFill>
                      <pic:spPr>
                        <a:xfrm>
                          <a:off x="0" y="0"/>
                          <a:ext cx="291465" cy="89535"/>
                        </a:xfrm>
                        <a:prstGeom prst="rect">
                          <a:avLst/>
                        </a:prstGeom>
                      </pic:spPr>
                    </pic:pic>
                  </a:graphicData>
                </a:graphic>
                <wp14:sizeRelH relativeFrom="margin">
                  <wp14:pctWidth>0</wp14:pctWidth>
                </wp14:sizeRelH>
                <wp14:sizeRelV relativeFrom="margin">
                  <wp14:pctHeight>0</wp14:pctHeight>
                </wp14:sizeRelV>
              </wp:anchor>
            </w:drawing>
          </w:r>
        </w:p>
      </w:tc>
      <w:tc>
        <w:tcPr>
          <w:tcW w:w="523" w:type="dxa"/>
        </w:tcPr>
        <w:p w14:paraId="1DEA28C8" w14:textId="77777777" w:rsidR="000E4F90" w:rsidRDefault="000E4F90" w:rsidP="007176C9">
          <w:pPr>
            <w:pStyle w:val="Voettekst"/>
            <w:jc w:val="right"/>
            <w:rPr>
              <w:noProof/>
            </w:rPr>
          </w:pPr>
          <w:r w:rsidRPr="00F4226E">
            <w:rPr>
              <w:rStyle w:val="Paginanummer"/>
            </w:rPr>
            <w:fldChar w:fldCharType="begin"/>
          </w:r>
          <w:r w:rsidRPr="00F4226E">
            <w:rPr>
              <w:rStyle w:val="Paginanummer"/>
            </w:rPr>
            <w:instrText xml:space="preserve"> PAGE  \* MERGEFORMAT </w:instrText>
          </w:r>
          <w:r w:rsidRPr="00F4226E">
            <w:rPr>
              <w:rStyle w:val="Paginanummer"/>
            </w:rPr>
            <w:fldChar w:fldCharType="separate"/>
          </w:r>
          <w:r>
            <w:rPr>
              <w:rStyle w:val="Paginanummer"/>
            </w:rPr>
            <w:t>4</w:t>
          </w:r>
          <w:r w:rsidRPr="00F4226E">
            <w:rPr>
              <w:rStyle w:val="Paginanummer"/>
            </w:rPr>
            <w:fldChar w:fldCharType="end"/>
          </w:r>
        </w:p>
      </w:tc>
    </w:tr>
  </w:tbl>
  <w:p w14:paraId="059DF575" w14:textId="77777777" w:rsidR="00AD1DA2" w:rsidRDefault="00AD1DA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419" w:tblpY="1596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7"/>
      <w:gridCol w:w="6314"/>
      <w:gridCol w:w="902"/>
    </w:tblGrid>
    <w:tr w:rsidR="009F6871" w14:paraId="4F1AED43" w14:textId="77777777" w:rsidTr="00B1066F">
      <w:tc>
        <w:tcPr>
          <w:tcW w:w="2552" w:type="dxa"/>
        </w:tcPr>
        <w:p w14:paraId="546CD115" w14:textId="77777777" w:rsidR="009F6871" w:rsidRDefault="009F6871" w:rsidP="009F6871">
          <w:pPr>
            <w:pStyle w:val="10URL"/>
            <w:rPr>
              <w:noProof/>
            </w:rPr>
          </w:pPr>
          <w:r w:rsidRPr="00182BC9">
            <w:rPr>
              <w:noProof/>
            </w:rPr>
            <w:t>www.nsob.nl</w:t>
          </w:r>
        </w:p>
      </w:tc>
      <w:tc>
        <w:tcPr>
          <w:tcW w:w="5954" w:type="dxa"/>
        </w:tcPr>
        <w:p w14:paraId="6D9E0664" w14:textId="77777777" w:rsidR="009F6871" w:rsidRDefault="009F6871" w:rsidP="009F6871">
          <w:pPr>
            <w:pStyle w:val="Voettekst"/>
          </w:pPr>
        </w:p>
      </w:tc>
      <w:tc>
        <w:tcPr>
          <w:tcW w:w="851" w:type="dxa"/>
        </w:tcPr>
        <w:p w14:paraId="62681C84" w14:textId="77777777" w:rsidR="009F6871" w:rsidRDefault="009F6871" w:rsidP="009F6871">
          <w:pPr>
            <w:pStyle w:val="Voettekst"/>
            <w:jc w:val="right"/>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p>
      </w:tc>
    </w:tr>
  </w:tbl>
  <w:p w14:paraId="2BA5D8B5" w14:textId="686E6EDB" w:rsidR="00074C18" w:rsidRPr="005E40D1" w:rsidRDefault="00074C18" w:rsidP="005E40D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B45F" w14:textId="77777777" w:rsidR="00323D00" w:rsidRDefault="00323D0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61D5" w14:textId="77777777" w:rsidR="00D03ACF" w:rsidRDefault="00323D00">
    <w:pPr>
      <w:pStyle w:val="Voettekst"/>
    </w:pPr>
    <w:r>
      <w:t xml:space="preserve"> </w:t>
    </w:r>
  </w:p>
  <w:tbl>
    <w:tblPr>
      <w:tblStyle w:val="Tabelraster"/>
      <w:tblpPr w:vertAnchor="page" w:horzAnchor="page" w:tblpX="1419" w:tblpY="1596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7"/>
      <w:gridCol w:w="6314"/>
      <w:gridCol w:w="902"/>
    </w:tblGrid>
    <w:tr w:rsidR="00D03ACF" w14:paraId="4581F0BD" w14:textId="77777777" w:rsidTr="00B1066F">
      <w:tc>
        <w:tcPr>
          <w:tcW w:w="2552" w:type="dxa"/>
        </w:tcPr>
        <w:p w14:paraId="4D74E85E" w14:textId="77777777" w:rsidR="00D03ACF" w:rsidRDefault="00D03ACF" w:rsidP="00D03ACF">
          <w:pPr>
            <w:pStyle w:val="10URL"/>
            <w:rPr>
              <w:noProof/>
            </w:rPr>
          </w:pPr>
          <w:r w:rsidRPr="00182BC9">
            <w:rPr>
              <w:noProof/>
            </w:rPr>
            <w:t>www.nsob.nl</w:t>
          </w:r>
        </w:p>
      </w:tc>
      <w:tc>
        <w:tcPr>
          <w:tcW w:w="5954" w:type="dxa"/>
        </w:tcPr>
        <w:p w14:paraId="19033CA3" w14:textId="77777777" w:rsidR="00D03ACF" w:rsidRDefault="00D03ACF" w:rsidP="00D03ACF">
          <w:pPr>
            <w:pStyle w:val="Voettekst"/>
          </w:pPr>
        </w:p>
      </w:tc>
      <w:tc>
        <w:tcPr>
          <w:tcW w:w="851" w:type="dxa"/>
        </w:tcPr>
        <w:p w14:paraId="2C39EE91" w14:textId="77777777" w:rsidR="00D03ACF" w:rsidRDefault="00D03ACF" w:rsidP="00D03ACF">
          <w:pPr>
            <w:pStyle w:val="Voettekst"/>
            <w:jc w:val="right"/>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p>
      </w:tc>
    </w:tr>
  </w:tbl>
  <w:p w14:paraId="71BE3BF8" w14:textId="48524FC7" w:rsidR="00323D00" w:rsidRDefault="00323D00">
    <w:pPr>
      <w:pStyle w:val="Voettekst"/>
    </w:pPr>
  </w:p>
  <w:p w14:paraId="2A0F9494" w14:textId="77777777" w:rsidR="00323D00" w:rsidRDefault="00323D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197E" w14:textId="77777777" w:rsidR="001C34BE" w:rsidRDefault="001C34BE" w:rsidP="00182BC9">
      <w:pPr>
        <w:spacing w:line="240" w:lineRule="auto"/>
      </w:pPr>
      <w:r>
        <w:separator/>
      </w:r>
    </w:p>
  </w:footnote>
  <w:footnote w:type="continuationSeparator" w:id="0">
    <w:p w14:paraId="6ED2EAA9" w14:textId="77777777" w:rsidR="001C34BE" w:rsidRDefault="001C34BE" w:rsidP="00182BC9">
      <w:pPr>
        <w:spacing w:line="240" w:lineRule="auto"/>
      </w:pPr>
      <w:r>
        <w:continuationSeparator/>
      </w:r>
    </w:p>
  </w:footnote>
  <w:footnote w:type="continuationNotice" w:id="1">
    <w:p w14:paraId="77702F54" w14:textId="77777777" w:rsidR="001C34BE" w:rsidRDefault="001C34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56CA" w14:textId="77777777" w:rsidR="00001A07" w:rsidRDefault="00001A07">
    <w:pPr>
      <w:pStyle w:val="Koptekst"/>
    </w:pPr>
    <w:r>
      <w:rPr>
        <w:noProof/>
      </w:rPr>
      <w:drawing>
        <wp:anchor distT="0" distB="0" distL="114300" distR="114300" simplePos="0" relativeHeight="251658240" behindDoc="1" locked="0" layoutInCell="1" allowOverlap="1" wp14:anchorId="76AAA6A2" wp14:editId="0BC77FB4">
          <wp:simplePos x="0" y="0"/>
          <wp:positionH relativeFrom="page">
            <wp:posOffset>828040</wp:posOffset>
          </wp:positionH>
          <wp:positionV relativeFrom="page">
            <wp:posOffset>360045</wp:posOffset>
          </wp:positionV>
          <wp:extent cx="1573200" cy="104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OB_Brief_Logo_300.png"/>
                  <pic:cNvPicPr/>
                </pic:nvPicPr>
                <pic:blipFill>
                  <a:blip r:embed="rId1">
                    <a:extLst>
                      <a:ext uri="{28A0092B-C50C-407E-A947-70E740481C1C}">
                        <a14:useLocalDpi xmlns:a14="http://schemas.microsoft.com/office/drawing/2010/main" val="0"/>
                      </a:ext>
                    </a:extLst>
                  </a:blip>
                  <a:stretch>
                    <a:fillRect/>
                  </a:stretch>
                </pic:blipFill>
                <pic:spPr>
                  <a:xfrm>
                    <a:off x="0" y="0"/>
                    <a:ext cx="15732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C83696"/>
    <w:lvl w:ilvl="0">
      <w:start w:val="1"/>
      <w:numFmt w:val="decimal"/>
      <w:pStyle w:val="Lijstnummering5"/>
      <w:lvlText w:val="%1."/>
      <w:lvlJc w:val="left"/>
      <w:pPr>
        <w:tabs>
          <w:tab w:val="num" w:pos="1418"/>
        </w:tabs>
        <w:ind w:left="1418" w:hanging="284"/>
      </w:pPr>
      <w:rPr>
        <w:rFonts w:hint="default"/>
      </w:rPr>
    </w:lvl>
  </w:abstractNum>
  <w:abstractNum w:abstractNumId="1" w15:restartNumberingAfterBreak="0">
    <w:nsid w:val="FFFFFF7D"/>
    <w:multiLevelType w:val="singleLevel"/>
    <w:tmpl w:val="F2D44552"/>
    <w:lvl w:ilvl="0">
      <w:start w:val="1"/>
      <w:numFmt w:val="decimal"/>
      <w:pStyle w:val="Lijstnummering4"/>
      <w:lvlText w:val="%1."/>
      <w:lvlJc w:val="left"/>
      <w:pPr>
        <w:tabs>
          <w:tab w:val="num" w:pos="1134"/>
        </w:tabs>
        <w:ind w:left="1134" w:hanging="283"/>
      </w:pPr>
      <w:rPr>
        <w:rFonts w:hint="default"/>
      </w:rPr>
    </w:lvl>
  </w:abstractNum>
  <w:abstractNum w:abstractNumId="2" w15:restartNumberingAfterBreak="0">
    <w:nsid w:val="FFFFFF7E"/>
    <w:multiLevelType w:val="singleLevel"/>
    <w:tmpl w:val="3EB28A50"/>
    <w:lvl w:ilvl="0">
      <w:start w:val="1"/>
      <w:numFmt w:val="decimal"/>
      <w:pStyle w:val="Lijstnummering3"/>
      <w:lvlText w:val="%1."/>
      <w:lvlJc w:val="left"/>
      <w:pPr>
        <w:tabs>
          <w:tab w:val="num" w:pos="851"/>
        </w:tabs>
        <w:ind w:left="851" w:hanging="284"/>
      </w:pPr>
      <w:rPr>
        <w:rFonts w:hint="default"/>
      </w:rPr>
    </w:lvl>
  </w:abstractNum>
  <w:abstractNum w:abstractNumId="3" w15:restartNumberingAfterBreak="0">
    <w:nsid w:val="FFFFFF7F"/>
    <w:multiLevelType w:val="singleLevel"/>
    <w:tmpl w:val="2AAECE5E"/>
    <w:lvl w:ilvl="0">
      <w:start w:val="1"/>
      <w:numFmt w:val="decimal"/>
      <w:pStyle w:val="Lijstnummering2"/>
      <w:lvlText w:val="%1."/>
      <w:lvlJc w:val="left"/>
      <w:pPr>
        <w:tabs>
          <w:tab w:val="num" w:pos="567"/>
        </w:tabs>
        <w:ind w:left="567" w:hanging="283"/>
      </w:pPr>
      <w:rPr>
        <w:rFonts w:hint="default"/>
      </w:rPr>
    </w:lvl>
  </w:abstractNum>
  <w:abstractNum w:abstractNumId="4" w15:restartNumberingAfterBreak="0">
    <w:nsid w:val="FFFFFF80"/>
    <w:multiLevelType w:val="singleLevel"/>
    <w:tmpl w:val="D0CA7120"/>
    <w:lvl w:ilvl="0">
      <w:start w:val="1"/>
      <w:numFmt w:val="bullet"/>
      <w:pStyle w:val="Lijstopsomteken5"/>
      <w:lvlText w:val=""/>
      <w:lvlJc w:val="left"/>
      <w:pPr>
        <w:tabs>
          <w:tab w:val="num" w:pos="1418"/>
        </w:tabs>
        <w:ind w:left="1418" w:hanging="284"/>
      </w:pPr>
      <w:rPr>
        <w:rFonts w:ascii="Symbol" w:hAnsi="Symbol" w:hint="default"/>
      </w:rPr>
    </w:lvl>
  </w:abstractNum>
  <w:abstractNum w:abstractNumId="5" w15:restartNumberingAfterBreak="0">
    <w:nsid w:val="FFFFFF81"/>
    <w:multiLevelType w:val="singleLevel"/>
    <w:tmpl w:val="57D4DC8E"/>
    <w:lvl w:ilvl="0">
      <w:start w:val="1"/>
      <w:numFmt w:val="bullet"/>
      <w:pStyle w:val="Lijstopsomteken4"/>
      <w:lvlText w:val=""/>
      <w:lvlJc w:val="left"/>
      <w:pPr>
        <w:tabs>
          <w:tab w:val="num" w:pos="1134"/>
        </w:tabs>
        <w:ind w:left="1134" w:hanging="283"/>
      </w:pPr>
      <w:rPr>
        <w:rFonts w:ascii="Symbol" w:hAnsi="Symbol" w:hint="default"/>
      </w:rPr>
    </w:lvl>
  </w:abstractNum>
  <w:abstractNum w:abstractNumId="6" w15:restartNumberingAfterBreak="0">
    <w:nsid w:val="FFFFFF82"/>
    <w:multiLevelType w:val="singleLevel"/>
    <w:tmpl w:val="4AA04CFC"/>
    <w:lvl w:ilvl="0">
      <w:start w:val="1"/>
      <w:numFmt w:val="bullet"/>
      <w:pStyle w:val="Lijstopsomteken3"/>
      <w:lvlText w:val=""/>
      <w:lvlJc w:val="left"/>
      <w:pPr>
        <w:tabs>
          <w:tab w:val="num" w:pos="851"/>
        </w:tabs>
        <w:ind w:left="851" w:hanging="284"/>
      </w:pPr>
      <w:rPr>
        <w:rFonts w:ascii="Symbol" w:hAnsi="Symbol" w:hint="default"/>
      </w:rPr>
    </w:lvl>
  </w:abstractNum>
  <w:abstractNum w:abstractNumId="7" w15:restartNumberingAfterBreak="0">
    <w:nsid w:val="FFFFFF83"/>
    <w:multiLevelType w:val="singleLevel"/>
    <w:tmpl w:val="2B3ADCDA"/>
    <w:lvl w:ilvl="0">
      <w:start w:val="1"/>
      <w:numFmt w:val="bullet"/>
      <w:pStyle w:val="Lijstopsomteken2"/>
      <w:lvlText w:val=""/>
      <w:lvlJc w:val="left"/>
      <w:pPr>
        <w:tabs>
          <w:tab w:val="num" w:pos="567"/>
        </w:tabs>
        <w:ind w:left="567" w:hanging="283"/>
      </w:pPr>
      <w:rPr>
        <w:rFonts w:ascii="Symbol" w:hAnsi="Symbol" w:hint="default"/>
      </w:rPr>
    </w:lvl>
  </w:abstractNum>
  <w:abstractNum w:abstractNumId="8" w15:restartNumberingAfterBreak="0">
    <w:nsid w:val="FFFFFF88"/>
    <w:multiLevelType w:val="singleLevel"/>
    <w:tmpl w:val="4346479C"/>
    <w:lvl w:ilvl="0">
      <w:start w:val="1"/>
      <w:numFmt w:val="decimal"/>
      <w:pStyle w:val="Lijstnummering"/>
      <w:lvlText w:val="%1."/>
      <w:lvlJc w:val="left"/>
      <w:pPr>
        <w:tabs>
          <w:tab w:val="num" w:pos="284"/>
        </w:tabs>
        <w:ind w:left="284" w:hanging="284"/>
      </w:pPr>
      <w:rPr>
        <w:rFonts w:hint="default"/>
      </w:rPr>
    </w:lvl>
  </w:abstractNum>
  <w:abstractNum w:abstractNumId="9" w15:restartNumberingAfterBreak="0">
    <w:nsid w:val="FFFFFF89"/>
    <w:multiLevelType w:val="singleLevel"/>
    <w:tmpl w:val="7C869150"/>
    <w:lvl w:ilvl="0">
      <w:start w:val="1"/>
      <w:numFmt w:val="bullet"/>
      <w:pStyle w:val="Lijstopsomteken"/>
      <w:lvlText w:val=""/>
      <w:lvlJc w:val="left"/>
      <w:pPr>
        <w:tabs>
          <w:tab w:val="num" w:pos="284"/>
        </w:tabs>
        <w:ind w:left="284" w:hanging="284"/>
      </w:pPr>
      <w:rPr>
        <w:rFonts w:ascii="Symbol" w:hAnsi="Symbol" w:hint="default"/>
      </w:rPr>
    </w:lvl>
  </w:abstractNum>
  <w:abstractNum w:abstractNumId="10" w15:restartNumberingAfterBreak="0">
    <w:nsid w:val="01D02E76"/>
    <w:multiLevelType w:val="hybridMultilevel"/>
    <w:tmpl w:val="37B45352"/>
    <w:lvl w:ilvl="0" w:tplc="0FC8B93E">
      <w:start w:val="1"/>
      <w:numFmt w:val="bullet"/>
      <w:pStyle w:val="15Opsomming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E0954"/>
    <w:multiLevelType w:val="hybridMultilevel"/>
    <w:tmpl w:val="C7D26350"/>
    <w:lvl w:ilvl="0" w:tplc="D34ED040">
      <w:start w:val="1"/>
      <w:numFmt w:val="bullet"/>
      <w:pStyle w:val="14OpsommingBullet"/>
      <w:lvlText w:val=""/>
      <w:lvlJc w:val="left"/>
      <w:pPr>
        <w:tabs>
          <w:tab w:val="num" w:pos="284"/>
        </w:tabs>
        <w:ind w:left="284" w:hanging="284"/>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9125E"/>
    <w:multiLevelType w:val="hybridMultilevel"/>
    <w:tmpl w:val="C898E990"/>
    <w:lvl w:ilvl="0" w:tplc="983CD980">
      <w:start w:val="1"/>
      <w:numFmt w:val="lowerLetter"/>
      <w:pStyle w:val="17NummeringLetter"/>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A5C8B"/>
    <w:multiLevelType w:val="hybridMultilevel"/>
    <w:tmpl w:val="E980565E"/>
    <w:lvl w:ilvl="0" w:tplc="32CABB2A">
      <w:start w:val="1"/>
      <w:numFmt w:val="decimal"/>
      <w:pStyle w:val="16NummeringCijf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6D"/>
    <w:rsid w:val="00001A07"/>
    <w:rsid w:val="00012B14"/>
    <w:rsid w:val="00021D7D"/>
    <w:rsid w:val="00057E19"/>
    <w:rsid w:val="00065C89"/>
    <w:rsid w:val="00074C18"/>
    <w:rsid w:val="00085B84"/>
    <w:rsid w:val="00085FD8"/>
    <w:rsid w:val="000E4F90"/>
    <w:rsid w:val="000E5563"/>
    <w:rsid w:val="000F442A"/>
    <w:rsid w:val="000F5958"/>
    <w:rsid w:val="001124FC"/>
    <w:rsid w:val="00115658"/>
    <w:rsid w:val="00116385"/>
    <w:rsid w:val="001620AF"/>
    <w:rsid w:val="00165BEE"/>
    <w:rsid w:val="00176F7E"/>
    <w:rsid w:val="00182BC9"/>
    <w:rsid w:val="00183523"/>
    <w:rsid w:val="00193BC3"/>
    <w:rsid w:val="001945FD"/>
    <w:rsid w:val="001C34BE"/>
    <w:rsid w:val="001C4C98"/>
    <w:rsid w:val="001F2CE1"/>
    <w:rsid w:val="001F6745"/>
    <w:rsid w:val="00235C2F"/>
    <w:rsid w:val="00236143"/>
    <w:rsid w:val="002445B0"/>
    <w:rsid w:val="00254AD6"/>
    <w:rsid w:val="002679CE"/>
    <w:rsid w:val="00292972"/>
    <w:rsid w:val="002A24FC"/>
    <w:rsid w:val="002C258F"/>
    <w:rsid w:val="002D066F"/>
    <w:rsid w:val="002D75A6"/>
    <w:rsid w:val="002F6128"/>
    <w:rsid w:val="00317DC7"/>
    <w:rsid w:val="00321B61"/>
    <w:rsid w:val="00323D00"/>
    <w:rsid w:val="003373F9"/>
    <w:rsid w:val="00341939"/>
    <w:rsid w:val="00347249"/>
    <w:rsid w:val="00362421"/>
    <w:rsid w:val="003631C3"/>
    <w:rsid w:val="003710AF"/>
    <w:rsid w:val="00384315"/>
    <w:rsid w:val="00391240"/>
    <w:rsid w:val="0039784B"/>
    <w:rsid w:val="003B0221"/>
    <w:rsid w:val="003D1FD9"/>
    <w:rsid w:val="00402187"/>
    <w:rsid w:val="004070F9"/>
    <w:rsid w:val="004263DA"/>
    <w:rsid w:val="00435C43"/>
    <w:rsid w:val="004428AE"/>
    <w:rsid w:val="004475F0"/>
    <w:rsid w:val="004665C0"/>
    <w:rsid w:val="00477800"/>
    <w:rsid w:val="004A09D4"/>
    <w:rsid w:val="004C2943"/>
    <w:rsid w:val="004C5CF0"/>
    <w:rsid w:val="004D100F"/>
    <w:rsid w:val="004D2174"/>
    <w:rsid w:val="004F1B24"/>
    <w:rsid w:val="00533066"/>
    <w:rsid w:val="005351F9"/>
    <w:rsid w:val="005537F4"/>
    <w:rsid w:val="00560723"/>
    <w:rsid w:val="00572629"/>
    <w:rsid w:val="005906A6"/>
    <w:rsid w:val="005A6E87"/>
    <w:rsid w:val="005E40D1"/>
    <w:rsid w:val="00614FB1"/>
    <w:rsid w:val="00633AFB"/>
    <w:rsid w:val="00643A17"/>
    <w:rsid w:val="00647A70"/>
    <w:rsid w:val="00661DD0"/>
    <w:rsid w:val="006A1686"/>
    <w:rsid w:val="006A3B50"/>
    <w:rsid w:val="006F01B9"/>
    <w:rsid w:val="007146B6"/>
    <w:rsid w:val="007176C9"/>
    <w:rsid w:val="00727570"/>
    <w:rsid w:val="00737C89"/>
    <w:rsid w:val="0074392E"/>
    <w:rsid w:val="00753331"/>
    <w:rsid w:val="00763F6D"/>
    <w:rsid w:val="00785515"/>
    <w:rsid w:val="007C37DA"/>
    <w:rsid w:val="007D59E9"/>
    <w:rsid w:val="00815E26"/>
    <w:rsid w:val="008259A4"/>
    <w:rsid w:val="008570EE"/>
    <w:rsid w:val="00860652"/>
    <w:rsid w:val="00876EE0"/>
    <w:rsid w:val="00892D33"/>
    <w:rsid w:val="008B6FA7"/>
    <w:rsid w:val="008D1644"/>
    <w:rsid w:val="008D7141"/>
    <w:rsid w:val="009444E9"/>
    <w:rsid w:val="00956951"/>
    <w:rsid w:val="009C0073"/>
    <w:rsid w:val="009C012A"/>
    <w:rsid w:val="009E0436"/>
    <w:rsid w:val="009F6871"/>
    <w:rsid w:val="00A11CD3"/>
    <w:rsid w:val="00A1640E"/>
    <w:rsid w:val="00A2344C"/>
    <w:rsid w:val="00A366C4"/>
    <w:rsid w:val="00A4717E"/>
    <w:rsid w:val="00A54E57"/>
    <w:rsid w:val="00A757A7"/>
    <w:rsid w:val="00AB175C"/>
    <w:rsid w:val="00AD1DA2"/>
    <w:rsid w:val="00AE35D1"/>
    <w:rsid w:val="00B37651"/>
    <w:rsid w:val="00B452D4"/>
    <w:rsid w:val="00B714C7"/>
    <w:rsid w:val="00B73420"/>
    <w:rsid w:val="00BA5A18"/>
    <w:rsid w:val="00BA67A7"/>
    <w:rsid w:val="00BB772A"/>
    <w:rsid w:val="00BC269B"/>
    <w:rsid w:val="00BD107B"/>
    <w:rsid w:val="00C30F01"/>
    <w:rsid w:val="00C4424E"/>
    <w:rsid w:val="00C715E3"/>
    <w:rsid w:val="00C76F92"/>
    <w:rsid w:val="00C92854"/>
    <w:rsid w:val="00CC3ED7"/>
    <w:rsid w:val="00CD0F1C"/>
    <w:rsid w:val="00CD7400"/>
    <w:rsid w:val="00CF160F"/>
    <w:rsid w:val="00D03ACF"/>
    <w:rsid w:val="00D20096"/>
    <w:rsid w:val="00D275A6"/>
    <w:rsid w:val="00D4134F"/>
    <w:rsid w:val="00D57977"/>
    <w:rsid w:val="00D75A60"/>
    <w:rsid w:val="00DB507E"/>
    <w:rsid w:val="00DC3C8C"/>
    <w:rsid w:val="00DC7989"/>
    <w:rsid w:val="00E35C32"/>
    <w:rsid w:val="00E441FE"/>
    <w:rsid w:val="00E456A2"/>
    <w:rsid w:val="00E5139F"/>
    <w:rsid w:val="00E6002A"/>
    <w:rsid w:val="00E665B4"/>
    <w:rsid w:val="00E724B4"/>
    <w:rsid w:val="00E74BA2"/>
    <w:rsid w:val="00E908EB"/>
    <w:rsid w:val="00E97FF4"/>
    <w:rsid w:val="00EB27C4"/>
    <w:rsid w:val="00EC3362"/>
    <w:rsid w:val="00ED6614"/>
    <w:rsid w:val="00EF6CDF"/>
    <w:rsid w:val="00F04C5B"/>
    <w:rsid w:val="00F14D86"/>
    <w:rsid w:val="00F17719"/>
    <w:rsid w:val="00F33608"/>
    <w:rsid w:val="00F376F6"/>
    <w:rsid w:val="00F4226E"/>
    <w:rsid w:val="00F548B8"/>
    <w:rsid w:val="00F548D7"/>
    <w:rsid w:val="00F752CE"/>
    <w:rsid w:val="00F83503"/>
    <w:rsid w:val="00FA4EE4"/>
    <w:rsid w:val="00FA79C3"/>
    <w:rsid w:val="00FB4E79"/>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C7C5"/>
  <w14:defaultImageDpi w14:val="32767"/>
  <w15:chartTrackingRefBased/>
  <w15:docId w15:val="{7B59E043-B561-472C-A8BF-0415C84E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46B6"/>
    <w:pPr>
      <w:spacing w:line="280" w:lineRule="atLeast"/>
    </w:pPr>
    <w:rPr>
      <w:sz w:val="18"/>
      <w:lang w:val="nl-NL"/>
    </w:rPr>
  </w:style>
  <w:style w:type="paragraph" w:styleId="Kop1">
    <w:name w:val="heading 1"/>
    <w:basedOn w:val="Standaard"/>
    <w:next w:val="Standaard"/>
    <w:link w:val="Kop1Char"/>
    <w:uiPriority w:val="9"/>
    <w:qFormat/>
    <w:rsid w:val="00C4424E"/>
    <w:pPr>
      <w:keepNext/>
      <w:keepLines/>
      <w:pageBreakBefore/>
      <w:spacing w:after="840" w:line="840" w:lineRule="exact"/>
      <w:outlineLvl w:val="0"/>
    </w:pPr>
    <w:rPr>
      <w:rFonts w:asciiTheme="majorHAnsi" w:eastAsiaTheme="majorEastAsia" w:hAnsiTheme="majorHAnsi" w:cstheme="majorBidi"/>
      <w:color w:val="000000" w:themeColor="text2"/>
      <w:sz w:val="72"/>
      <w:szCs w:val="32"/>
    </w:rPr>
  </w:style>
  <w:style w:type="paragraph" w:styleId="Kop2">
    <w:name w:val="heading 2"/>
    <w:basedOn w:val="Standaard"/>
    <w:next w:val="02PlattetekstInspring"/>
    <w:link w:val="Kop2Char"/>
    <w:uiPriority w:val="9"/>
    <w:unhideWhenUsed/>
    <w:qFormat/>
    <w:rsid w:val="00074C18"/>
    <w:pPr>
      <w:keepNext/>
      <w:keepLines/>
      <w:ind w:left="1701"/>
      <w:outlineLvl w:val="1"/>
    </w:pPr>
    <w:rPr>
      <w:rFonts w:asciiTheme="majorHAnsi" w:eastAsiaTheme="majorEastAsia" w:hAnsiTheme="majorHAnsi" w:cstheme="majorBidi"/>
      <w:color w:val="000000" w:themeColor="tex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647A70"/>
    <w:pPr>
      <w:numPr>
        <w:numId w:val="10"/>
      </w:numPr>
      <w:tabs>
        <w:tab w:val="left" w:pos="284"/>
      </w:tabs>
      <w:contextualSpacing/>
    </w:pPr>
  </w:style>
  <w:style w:type="paragraph" w:styleId="Lijstopsomteken2">
    <w:name w:val="List Bullet 2"/>
    <w:basedOn w:val="Standaard"/>
    <w:uiPriority w:val="99"/>
    <w:semiHidden/>
    <w:unhideWhenUsed/>
    <w:rsid w:val="00647A70"/>
    <w:pPr>
      <w:numPr>
        <w:numId w:val="9"/>
      </w:numPr>
      <w:tabs>
        <w:tab w:val="left" w:pos="567"/>
      </w:tabs>
      <w:contextualSpacing/>
    </w:pPr>
  </w:style>
  <w:style w:type="paragraph" w:styleId="Lijstopsomteken3">
    <w:name w:val="List Bullet 3"/>
    <w:basedOn w:val="Standaard"/>
    <w:uiPriority w:val="99"/>
    <w:semiHidden/>
    <w:unhideWhenUsed/>
    <w:rsid w:val="00647A70"/>
    <w:pPr>
      <w:numPr>
        <w:numId w:val="8"/>
      </w:numPr>
      <w:tabs>
        <w:tab w:val="left" w:pos="851"/>
      </w:tabs>
      <w:contextualSpacing/>
    </w:pPr>
  </w:style>
  <w:style w:type="paragraph" w:styleId="Lijstopsomteken4">
    <w:name w:val="List Bullet 4"/>
    <w:basedOn w:val="Standaard"/>
    <w:uiPriority w:val="99"/>
    <w:semiHidden/>
    <w:unhideWhenUsed/>
    <w:rsid w:val="00647A70"/>
    <w:pPr>
      <w:numPr>
        <w:numId w:val="7"/>
      </w:numPr>
      <w:tabs>
        <w:tab w:val="left" w:pos="1134"/>
      </w:tabs>
      <w:contextualSpacing/>
    </w:pPr>
  </w:style>
  <w:style w:type="paragraph" w:styleId="Lijstopsomteken5">
    <w:name w:val="List Bullet 5"/>
    <w:basedOn w:val="Standaard"/>
    <w:uiPriority w:val="99"/>
    <w:semiHidden/>
    <w:unhideWhenUsed/>
    <w:rsid w:val="00647A70"/>
    <w:pPr>
      <w:numPr>
        <w:numId w:val="6"/>
      </w:numPr>
      <w:tabs>
        <w:tab w:val="left" w:pos="1418"/>
      </w:tabs>
      <w:contextualSpacing/>
    </w:pPr>
  </w:style>
  <w:style w:type="paragraph" w:styleId="Lijst">
    <w:name w:val="List"/>
    <w:basedOn w:val="Standaard"/>
    <w:uiPriority w:val="99"/>
    <w:semiHidden/>
    <w:unhideWhenUsed/>
    <w:rsid w:val="00E441FE"/>
    <w:pPr>
      <w:tabs>
        <w:tab w:val="left" w:pos="284"/>
      </w:tabs>
      <w:ind w:left="284" w:hanging="284"/>
      <w:contextualSpacing/>
    </w:pPr>
  </w:style>
  <w:style w:type="paragraph" w:styleId="Lijst2">
    <w:name w:val="List 2"/>
    <w:basedOn w:val="Standaard"/>
    <w:uiPriority w:val="99"/>
    <w:semiHidden/>
    <w:unhideWhenUsed/>
    <w:rsid w:val="00E441FE"/>
    <w:pPr>
      <w:ind w:left="568" w:hanging="284"/>
      <w:contextualSpacing/>
    </w:pPr>
  </w:style>
  <w:style w:type="paragraph" w:styleId="Lijst3">
    <w:name w:val="List 3"/>
    <w:basedOn w:val="Standaard"/>
    <w:uiPriority w:val="99"/>
    <w:semiHidden/>
    <w:unhideWhenUsed/>
    <w:rsid w:val="00E441FE"/>
    <w:pPr>
      <w:ind w:left="849" w:hanging="283"/>
      <w:contextualSpacing/>
    </w:pPr>
  </w:style>
  <w:style w:type="paragraph" w:styleId="Lijst4">
    <w:name w:val="List 4"/>
    <w:basedOn w:val="Standaard"/>
    <w:uiPriority w:val="99"/>
    <w:semiHidden/>
    <w:unhideWhenUsed/>
    <w:rsid w:val="00E441FE"/>
    <w:pPr>
      <w:ind w:left="1132" w:hanging="283"/>
      <w:contextualSpacing/>
    </w:pPr>
  </w:style>
  <w:style w:type="paragraph" w:styleId="Lijst5">
    <w:name w:val="List 5"/>
    <w:basedOn w:val="Standaard"/>
    <w:uiPriority w:val="99"/>
    <w:semiHidden/>
    <w:unhideWhenUsed/>
    <w:rsid w:val="00E441FE"/>
    <w:pPr>
      <w:ind w:left="1415" w:hanging="283"/>
      <w:contextualSpacing/>
    </w:pPr>
  </w:style>
  <w:style w:type="paragraph" w:styleId="Index1">
    <w:name w:val="index 1"/>
    <w:basedOn w:val="Standaard"/>
    <w:next w:val="Standaard"/>
    <w:autoRedefine/>
    <w:uiPriority w:val="99"/>
    <w:semiHidden/>
    <w:unhideWhenUsed/>
    <w:rsid w:val="00E441FE"/>
    <w:pPr>
      <w:ind w:left="284" w:hanging="284"/>
    </w:pPr>
  </w:style>
  <w:style w:type="paragraph" w:styleId="Index2">
    <w:name w:val="index 2"/>
    <w:basedOn w:val="Standaard"/>
    <w:next w:val="Standaard"/>
    <w:autoRedefine/>
    <w:uiPriority w:val="99"/>
    <w:semiHidden/>
    <w:unhideWhenUsed/>
    <w:rsid w:val="00E441FE"/>
    <w:pPr>
      <w:ind w:left="568" w:hanging="284"/>
    </w:pPr>
  </w:style>
  <w:style w:type="paragraph" w:styleId="Index3">
    <w:name w:val="index 3"/>
    <w:basedOn w:val="Standaard"/>
    <w:next w:val="Standaard"/>
    <w:autoRedefine/>
    <w:uiPriority w:val="99"/>
    <w:semiHidden/>
    <w:unhideWhenUsed/>
    <w:rsid w:val="00E441FE"/>
    <w:pPr>
      <w:ind w:left="851" w:hanging="284"/>
    </w:pPr>
  </w:style>
  <w:style w:type="paragraph" w:styleId="Index4">
    <w:name w:val="index 4"/>
    <w:basedOn w:val="Standaard"/>
    <w:next w:val="Standaard"/>
    <w:autoRedefine/>
    <w:uiPriority w:val="99"/>
    <w:semiHidden/>
    <w:unhideWhenUsed/>
    <w:rsid w:val="00E441FE"/>
    <w:pPr>
      <w:ind w:left="1135" w:hanging="284"/>
    </w:pPr>
  </w:style>
  <w:style w:type="paragraph" w:styleId="Index5">
    <w:name w:val="index 5"/>
    <w:basedOn w:val="Standaard"/>
    <w:next w:val="Standaard"/>
    <w:autoRedefine/>
    <w:uiPriority w:val="99"/>
    <w:semiHidden/>
    <w:unhideWhenUsed/>
    <w:rsid w:val="00E441FE"/>
    <w:pPr>
      <w:ind w:left="1418" w:hanging="284"/>
    </w:pPr>
  </w:style>
  <w:style w:type="paragraph" w:styleId="Index6">
    <w:name w:val="index 6"/>
    <w:basedOn w:val="Standaard"/>
    <w:next w:val="Standaard"/>
    <w:autoRedefine/>
    <w:uiPriority w:val="99"/>
    <w:semiHidden/>
    <w:unhideWhenUsed/>
    <w:rsid w:val="00E441FE"/>
    <w:pPr>
      <w:ind w:left="1702" w:hanging="284"/>
    </w:pPr>
  </w:style>
  <w:style w:type="paragraph" w:styleId="Index7">
    <w:name w:val="index 7"/>
    <w:basedOn w:val="Standaard"/>
    <w:next w:val="Standaard"/>
    <w:autoRedefine/>
    <w:uiPriority w:val="99"/>
    <w:semiHidden/>
    <w:unhideWhenUsed/>
    <w:rsid w:val="00647A70"/>
    <w:pPr>
      <w:ind w:left="1985" w:hanging="284"/>
    </w:pPr>
  </w:style>
  <w:style w:type="paragraph" w:styleId="Index8">
    <w:name w:val="index 8"/>
    <w:basedOn w:val="Standaard"/>
    <w:next w:val="Standaard"/>
    <w:autoRedefine/>
    <w:uiPriority w:val="99"/>
    <w:semiHidden/>
    <w:unhideWhenUsed/>
    <w:rsid w:val="00647A70"/>
    <w:pPr>
      <w:ind w:left="2269" w:hanging="284"/>
    </w:pPr>
  </w:style>
  <w:style w:type="paragraph" w:styleId="Index9">
    <w:name w:val="index 9"/>
    <w:basedOn w:val="Standaard"/>
    <w:next w:val="Standaard"/>
    <w:autoRedefine/>
    <w:uiPriority w:val="99"/>
    <w:semiHidden/>
    <w:unhideWhenUsed/>
    <w:rsid w:val="00647A70"/>
    <w:pPr>
      <w:ind w:left="2552" w:hanging="284"/>
    </w:pPr>
  </w:style>
  <w:style w:type="paragraph" w:styleId="Plattetekst">
    <w:name w:val="Body Text"/>
    <w:basedOn w:val="Standaard"/>
    <w:link w:val="PlattetekstChar"/>
    <w:uiPriority w:val="99"/>
    <w:semiHidden/>
    <w:unhideWhenUsed/>
    <w:rsid w:val="00647A70"/>
  </w:style>
  <w:style w:type="character" w:customStyle="1" w:styleId="PlattetekstChar">
    <w:name w:val="Platte tekst Char"/>
    <w:basedOn w:val="Standaardalinea-lettertype"/>
    <w:link w:val="Plattetekst"/>
    <w:uiPriority w:val="99"/>
    <w:semiHidden/>
    <w:rsid w:val="00647A70"/>
    <w:rPr>
      <w:lang w:val="nl-NL"/>
    </w:rPr>
  </w:style>
  <w:style w:type="paragraph" w:styleId="Plattetekstinspringen">
    <w:name w:val="Body Text Indent"/>
    <w:basedOn w:val="Standaard"/>
    <w:link w:val="PlattetekstinspringenChar"/>
    <w:uiPriority w:val="99"/>
    <w:semiHidden/>
    <w:unhideWhenUsed/>
    <w:rsid w:val="004070F9"/>
    <w:pPr>
      <w:ind w:left="284"/>
    </w:pPr>
  </w:style>
  <w:style w:type="character" w:customStyle="1" w:styleId="PlattetekstinspringenChar">
    <w:name w:val="Platte tekst inspringen Char"/>
    <w:basedOn w:val="Standaardalinea-lettertype"/>
    <w:link w:val="Plattetekstinspringen"/>
    <w:uiPriority w:val="99"/>
    <w:semiHidden/>
    <w:rsid w:val="004070F9"/>
    <w:rPr>
      <w:lang w:val="nl-NL"/>
    </w:rPr>
  </w:style>
  <w:style w:type="paragraph" w:styleId="Platteteksteersteinspringing">
    <w:name w:val="Body Text First Indent"/>
    <w:basedOn w:val="Plattetekst"/>
    <w:link w:val="PlatteteksteersteinspringingChar"/>
    <w:uiPriority w:val="99"/>
    <w:semiHidden/>
    <w:unhideWhenUsed/>
    <w:rsid w:val="004070F9"/>
    <w:pPr>
      <w:ind w:firstLine="284"/>
    </w:pPr>
  </w:style>
  <w:style w:type="character" w:customStyle="1" w:styleId="PlatteteksteersteinspringingChar">
    <w:name w:val="Platte tekst eerste inspringing Char"/>
    <w:basedOn w:val="PlattetekstChar"/>
    <w:link w:val="Platteteksteersteinspringing"/>
    <w:uiPriority w:val="99"/>
    <w:semiHidden/>
    <w:rsid w:val="004070F9"/>
    <w:rPr>
      <w:lang w:val="nl-NL"/>
    </w:rPr>
  </w:style>
  <w:style w:type="paragraph" w:styleId="Platteteksteersteinspringing2">
    <w:name w:val="Body Text First Indent 2"/>
    <w:basedOn w:val="Plattetekstinspringen"/>
    <w:link w:val="Platteteksteersteinspringing2Char"/>
    <w:uiPriority w:val="99"/>
    <w:semiHidden/>
    <w:rsid w:val="00647A70"/>
    <w:pPr>
      <w:ind w:firstLine="567"/>
    </w:pPr>
  </w:style>
  <w:style w:type="character" w:customStyle="1" w:styleId="Platteteksteersteinspringing2Char">
    <w:name w:val="Platte tekst eerste inspringing 2 Char"/>
    <w:basedOn w:val="PlattetekstinspringenChar"/>
    <w:link w:val="Platteteksteersteinspringing2"/>
    <w:uiPriority w:val="99"/>
    <w:semiHidden/>
    <w:rsid w:val="00021D7D"/>
    <w:rPr>
      <w:sz w:val="20"/>
      <w:lang w:val="nl-NL"/>
    </w:rPr>
  </w:style>
  <w:style w:type="paragraph" w:styleId="Plattetekstinspringen2">
    <w:name w:val="Body Text Indent 2"/>
    <w:basedOn w:val="Standaard"/>
    <w:link w:val="Plattetekstinspringen2Char"/>
    <w:uiPriority w:val="99"/>
    <w:semiHidden/>
    <w:unhideWhenUsed/>
    <w:rsid w:val="004070F9"/>
    <w:pPr>
      <w:ind w:left="851" w:hanging="284"/>
    </w:pPr>
  </w:style>
  <w:style w:type="character" w:customStyle="1" w:styleId="Plattetekstinspringen2Char">
    <w:name w:val="Platte tekst inspringen 2 Char"/>
    <w:basedOn w:val="Standaardalinea-lettertype"/>
    <w:link w:val="Plattetekstinspringen2"/>
    <w:uiPriority w:val="99"/>
    <w:semiHidden/>
    <w:rsid w:val="004070F9"/>
    <w:rPr>
      <w:lang w:val="nl-NL"/>
    </w:rPr>
  </w:style>
  <w:style w:type="paragraph" w:styleId="Plattetekst2">
    <w:name w:val="Body Text 2"/>
    <w:basedOn w:val="Standaard"/>
    <w:link w:val="Plattetekst2Char"/>
    <w:uiPriority w:val="99"/>
    <w:semiHidden/>
    <w:unhideWhenUsed/>
    <w:rsid w:val="00647A70"/>
  </w:style>
  <w:style w:type="character" w:customStyle="1" w:styleId="Plattetekst2Char">
    <w:name w:val="Platte tekst 2 Char"/>
    <w:basedOn w:val="Standaardalinea-lettertype"/>
    <w:link w:val="Plattetekst2"/>
    <w:uiPriority w:val="99"/>
    <w:semiHidden/>
    <w:rsid w:val="00647A70"/>
    <w:rPr>
      <w:lang w:val="nl-NL"/>
    </w:rPr>
  </w:style>
  <w:style w:type="paragraph" w:styleId="Standaardinspringing">
    <w:name w:val="Normal Indent"/>
    <w:basedOn w:val="Standaard"/>
    <w:uiPriority w:val="99"/>
    <w:semiHidden/>
    <w:unhideWhenUsed/>
    <w:rsid w:val="004070F9"/>
    <w:pPr>
      <w:ind w:left="284"/>
    </w:pPr>
  </w:style>
  <w:style w:type="paragraph" w:styleId="Lijstnummering">
    <w:name w:val="List Number"/>
    <w:basedOn w:val="Standaard"/>
    <w:uiPriority w:val="99"/>
    <w:semiHidden/>
    <w:unhideWhenUsed/>
    <w:rsid w:val="004070F9"/>
    <w:pPr>
      <w:numPr>
        <w:numId w:val="5"/>
      </w:numPr>
      <w:tabs>
        <w:tab w:val="left" w:pos="284"/>
      </w:tabs>
      <w:contextualSpacing/>
    </w:pPr>
  </w:style>
  <w:style w:type="paragraph" w:styleId="Lijstnummering2">
    <w:name w:val="List Number 2"/>
    <w:basedOn w:val="Standaard"/>
    <w:uiPriority w:val="99"/>
    <w:semiHidden/>
    <w:rsid w:val="004070F9"/>
    <w:pPr>
      <w:numPr>
        <w:numId w:val="4"/>
      </w:numPr>
      <w:tabs>
        <w:tab w:val="left" w:pos="567"/>
      </w:tabs>
      <w:contextualSpacing/>
    </w:pPr>
  </w:style>
  <w:style w:type="paragraph" w:styleId="Lijstnummering3">
    <w:name w:val="List Number 3"/>
    <w:basedOn w:val="Standaard"/>
    <w:uiPriority w:val="99"/>
    <w:semiHidden/>
    <w:unhideWhenUsed/>
    <w:rsid w:val="004070F9"/>
    <w:pPr>
      <w:numPr>
        <w:numId w:val="3"/>
      </w:numPr>
      <w:contextualSpacing/>
    </w:pPr>
  </w:style>
  <w:style w:type="paragraph" w:styleId="Lijstnummering4">
    <w:name w:val="List Number 4"/>
    <w:basedOn w:val="Standaard"/>
    <w:uiPriority w:val="99"/>
    <w:semiHidden/>
    <w:unhideWhenUsed/>
    <w:rsid w:val="004070F9"/>
    <w:pPr>
      <w:numPr>
        <w:numId w:val="2"/>
      </w:numPr>
      <w:tabs>
        <w:tab w:val="left" w:pos="1134"/>
      </w:tabs>
      <w:contextualSpacing/>
    </w:pPr>
  </w:style>
  <w:style w:type="paragraph" w:styleId="Lijstnummering5">
    <w:name w:val="List Number 5"/>
    <w:basedOn w:val="Standaard"/>
    <w:uiPriority w:val="99"/>
    <w:semiHidden/>
    <w:unhideWhenUsed/>
    <w:rsid w:val="004070F9"/>
    <w:pPr>
      <w:numPr>
        <w:numId w:val="1"/>
      </w:numPr>
      <w:tabs>
        <w:tab w:val="left" w:pos="1418"/>
      </w:tabs>
      <w:contextualSpacing/>
    </w:pPr>
  </w:style>
  <w:style w:type="paragraph" w:styleId="Lijstvoortzetting">
    <w:name w:val="List Continue"/>
    <w:basedOn w:val="Standaard"/>
    <w:uiPriority w:val="99"/>
    <w:semiHidden/>
    <w:unhideWhenUsed/>
    <w:rsid w:val="004070F9"/>
    <w:pPr>
      <w:ind w:left="284"/>
      <w:contextualSpacing/>
    </w:pPr>
  </w:style>
  <w:style w:type="paragraph" w:styleId="Lijstvoortzetting2">
    <w:name w:val="List Continue 2"/>
    <w:basedOn w:val="Standaard"/>
    <w:uiPriority w:val="99"/>
    <w:semiHidden/>
    <w:unhideWhenUsed/>
    <w:rsid w:val="004070F9"/>
    <w:pPr>
      <w:ind w:left="567"/>
      <w:contextualSpacing/>
    </w:pPr>
  </w:style>
  <w:style w:type="paragraph" w:styleId="Lijstvoortzetting3">
    <w:name w:val="List Continue 3"/>
    <w:basedOn w:val="Standaard"/>
    <w:uiPriority w:val="99"/>
    <w:semiHidden/>
    <w:unhideWhenUsed/>
    <w:rsid w:val="004070F9"/>
    <w:pPr>
      <w:ind w:left="851"/>
      <w:contextualSpacing/>
    </w:pPr>
  </w:style>
  <w:style w:type="paragraph" w:styleId="Lijstvoortzetting4">
    <w:name w:val="List Continue 4"/>
    <w:basedOn w:val="Standaard"/>
    <w:uiPriority w:val="99"/>
    <w:semiHidden/>
    <w:unhideWhenUsed/>
    <w:rsid w:val="004070F9"/>
    <w:pPr>
      <w:ind w:left="1134"/>
      <w:contextualSpacing/>
    </w:pPr>
  </w:style>
  <w:style w:type="paragraph" w:styleId="Lijstvoortzetting5">
    <w:name w:val="List Continue 5"/>
    <w:basedOn w:val="Standaard"/>
    <w:uiPriority w:val="99"/>
    <w:semiHidden/>
    <w:unhideWhenUsed/>
    <w:rsid w:val="004070F9"/>
    <w:pPr>
      <w:ind w:left="1418"/>
      <w:contextualSpacing/>
    </w:pPr>
  </w:style>
  <w:style w:type="paragraph" w:styleId="Inhopg1">
    <w:name w:val="toc 1"/>
    <w:basedOn w:val="Standaard"/>
    <w:next w:val="Standaard"/>
    <w:autoRedefine/>
    <w:uiPriority w:val="39"/>
    <w:semiHidden/>
    <w:unhideWhenUsed/>
    <w:rsid w:val="004070F9"/>
    <w:pPr>
      <w:spacing w:after="100"/>
    </w:pPr>
  </w:style>
  <w:style w:type="paragraph" w:styleId="Inhopg2">
    <w:name w:val="toc 2"/>
    <w:basedOn w:val="Standaard"/>
    <w:next w:val="Standaard"/>
    <w:autoRedefine/>
    <w:uiPriority w:val="39"/>
    <w:semiHidden/>
    <w:unhideWhenUsed/>
    <w:rsid w:val="004070F9"/>
    <w:pPr>
      <w:ind w:left="284"/>
    </w:pPr>
  </w:style>
  <w:style w:type="paragraph" w:styleId="Inhopg3">
    <w:name w:val="toc 3"/>
    <w:basedOn w:val="Standaard"/>
    <w:next w:val="Standaard"/>
    <w:autoRedefine/>
    <w:uiPriority w:val="39"/>
    <w:semiHidden/>
    <w:unhideWhenUsed/>
    <w:rsid w:val="004070F9"/>
    <w:pPr>
      <w:ind w:left="567"/>
    </w:pPr>
  </w:style>
  <w:style w:type="paragraph" w:styleId="Inhopg4">
    <w:name w:val="toc 4"/>
    <w:basedOn w:val="Standaard"/>
    <w:next w:val="Standaard"/>
    <w:autoRedefine/>
    <w:uiPriority w:val="39"/>
    <w:semiHidden/>
    <w:unhideWhenUsed/>
    <w:rsid w:val="004070F9"/>
    <w:pPr>
      <w:ind w:left="851"/>
    </w:pPr>
  </w:style>
  <w:style w:type="paragraph" w:styleId="Inhopg5">
    <w:name w:val="toc 5"/>
    <w:basedOn w:val="Standaard"/>
    <w:next w:val="Standaard"/>
    <w:autoRedefine/>
    <w:uiPriority w:val="39"/>
    <w:semiHidden/>
    <w:unhideWhenUsed/>
    <w:rsid w:val="004070F9"/>
    <w:pPr>
      <w:ind w:left="1134"/>
    </w:pPr>
  </w:style>
  <w:style w:type="paragraph" w:styleId="Inhopg6">
    <w:name w:val="toc 6"/>
    <w:basedOn w:val="Standaard"/>
    <w:next w:val="Standaard"/>
    <w:autoRedefine/>
    <w:uiPriority w:val="39"/>
    <w:semiHidden/>
    <w:unhideWhenUsed/>
    <w:rsid w:val="004070F9"/>
    <w:pPr>
      <w:ind w:left="1418"/>
    </w:pPr>
  </w:style>
  <w:style w:type="paragraph" w:styleId="Inhopg7">
    <w:name w:val="toc 7"/>
    <w:basedOn w:val="Standaard"/>
    <w:next w:val="Standaard"/>
    <w:autoRedefine/>
    <w:uiPriority w:val="39"/>
    <w:semiHidden/>
    <w:unhideWhenUsed/>
    <w:rsid w:val="004070F9"/>
    <w:pPr>
      <w:ind w:left="1701"/>
    </w:pPr>
  </w:style>
  <w:style w:type="paragraph" w:styleId="Inhopg8">
    <w:name w:val="toc 8"/>
    <w:basedOn w:val="Standaard"/>
    <w:next w:val="Standaard"/>
    <w:autoRedefine/>
    <w:uiPriority w:val="39"/>
    <w:semiHidden/>
    <w:unhideWhenUsed/>
    <w:rsid w:val="004070F9"/>
    <w:pPr>
      <w:ind w:left="1985"/>
    </w:pPr>
  </w:style>
  <w:style w:type="paragraph" w:styleId="Inhopg9">
    <w:name w:val="toc 9"/>
    <w:basedOn w:val="Standaard"/>
    <w:next w:val="Standaard"/>
    <w:autoRedefine/>
    <w:uiPriority w:val="39"/>
    <w:semiHidden/>
    <w:unhideWhenUsed/>
    <w:rsid w:val="004070F9"/>
    <w:pPr>
      <w:ind w:left="2268"/>
    </w:pPr>
  </w:style>
  <w:style w:type="paragraph" w:styleId="Adresenvelop">
    <w:name w:val="envelope address"/>
    <w:basedOn w:val="Standaard"/>
    <w:uiPriority w:val="99"/>
    <w:semiHidden/>
    <w:unhideWhenUsed/>
    <w:rsid w:val="004070F9"/>
    <w:pPr>
      <w:framePr w:w="7920" w:h="1980" w:hRule="exact" w:hSpace="141" w:wrap="auto" w:hAnchor="page" w:xAlign="center" w:yAlign="bottom"/>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4070F9"/>
  </w:style>
  <w:style w:type="character" w:customStyle="1" w:styleId="AfsluitingChar">
    <w:name w:val="Afsluiting Char"/>
    <w:basedOn w:val="Standaardalinea-lettertype"/>
    <w:link w:val="Afsluiting"/>
    <w:uiPriority w:val="99"/>
    <w:semiHidden/>
    <w:rsid w:val="004070F9"/>
    <w:rPr>
      <w:lang w:val="nl-NL"/>
    </w:rPr>
  </w:style>
  <w:style w:type="paragraph" w:styleId="Lijstalinea">
    <w:name w:val="List Paragraph"/>
    <w:basedOn w:val="Standaard"/>
    <w:uiPriority w:val="34"/>
    <w:qFormat/>
    <w:rsid w:val="004070F9"/>
    <w:pPr>
      <w:contextualSpacing/>
    </w:pPr>
  </w:style>
  <w:style w:type="paragraph" w:styleId="Koptekst">
    <w:name w:val="header"/>
    <w:basedOn w:val="Standaard"/>
    <w:link w:val="KoptekstChar"/>
    <w:uiPriority w:val="99"/>
    <w:unhideWhenUsed/>
    <w:rsid w:val="00182B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82BC9"/>
    <w:rPr>
      <w:sz w:val="20"/>
      <w:lang w:val="nl-NL"/>
    </w:rPr>
  </w:style>
  <w:style w:type="paragraph" w:styleId="Voettekst">
    <w:name w:val="footer"/>
    <w:basedOn w:val="Standaard"/>
    <w:link w:val="VoettekstChar"/>
    <w:uiPriority w:val="99"/>
    <w:unhideWhenUsed/>
    <w:rsid w:val="002D066F"/>
    <w:pPr>
      <w:spacing w:line="200" w:lineRule="exact"/>
    </w:pPr>
    <w:rPr>
      <w:sz w:val="16"/>
    </w:rPr>
  </w:style>
  <w:style w:type="character" w:customStyle="1" w:styleId="VoettekstChar">
    <w:name w:val="Voettekst Char"/>
    <w:basedOn w:val="Standaardalinea-lettertype"/>
    <w:link w:val="Voettekst"/>
    <w:uiPriority w:val="99"/>
    <w:rsid w:val="002D066F"/>
    <w:rPr>
      <w:sz w:val="16"/>
      <w:lang w:val="nl-NL"/>
    </w:rPr>
  </w:style>
  <w:style w:type="table" w:styleId="Tabelraster">
    <w:name w:val="Table Grid"/>
    <w:basedOn w:val="Standaardtabel"/>
    <w:uiPriority w:val="39"/>
    <w:rsid w:val="0018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URL">
    <w:name w:val="30_URL"/>
    <w:basedOn w:val="Standaard"/>
    <w:qFormat/>
    <w:rsid w:val="005351F9"/>
    <w:pPr>
      <w:spacing w:line="240" w:lineRule="exact"/>
      <w:ind w:left="284"/>
    </w:pPr>
    <w:rPr>
      <w:rFonts w:asciiTheme="majorHAnsi" w:hAnsiTheme="majorHAnsi"/>
      <w:sz w:val="24"/>
    </w:rPr>
  </w:style>
  <w:style w:type="paragraph" w:customStyle="1" w:styleId="01Plattetekst">
    <w:name w:val="01_Plattetekst"/>
    <w:basedOn w:val="Standaard"/>
    <w:qFormat/>
    <w:rsid w:val="001945FD"/>
  </w:style>
  <w:style w:type="paragraph" w:customStyle="1" w:styleId="14OpsommingBullet">
    <w:name w:val="14_Opsomming Bullet"/>
    <w:basedOn w:val="01Plattetekst"/>
    <w:qFormat/>
    <w:rsid w:val="005537F4"/>
    <w:pPr>
      <w:numPr>
        <w:numId w:val="13"/>
      </w:numPr>
      <w:tabs>
        <w:tab w:val="left" w:pos="284"/>
        <w:tab w:val="left" w:pos="567"/>
      </w:tabs>
      <w:ind w:left="1985"/>
    </w:pPr>
    <w:rPr>
      <w:color w:val="000000" w:themeColor="text1"/>
    </w:rPr>
  </w:style>
  <w:style w:type="paragraph" w:customStyle="1" w:styleId="16NummeringCijfer">
    <w:name w:val="16_Nummering Cijfer"/>
    <w:basedOn w:val="01Plattetekst"/>
    <w:qFormat/>
    <w:rsid w:val="005537F4"/>
    <w:pPr>
      <w:numPr>
        <w:numId w:val="12"/>
      </w:numPr>
      <w:tabs>
        <w:tab w:val="clear" w:pos="284"/>
      </w:tabs>
      <w:ind w:left="1985"/>
    </w:pPr>
    <w:rPr>
      <w:color w:val="000000" w:themeColor="text1"/>
    </w:rPr>
  </w:style>
  <w:style w:type="paragraph" w:customStyle="1" w:styleId="08Kop9">
    <w:name w:val="08_Kop 9"/>
    <w:basedOn w:val="01Plattetekst"/>
    <w:next w:val="01Plattetekst"/>
    <w:qFormat/>
    <w:rsid w:val="00DC7989"/>
    <w:pPr>
      <w:tabs>
        <w:tab w:val="left" w:pos="284"/>
        <w:tab w:val="left" w:pos="567"/>
      </w:tabs>
    </w:pPr>
    <w:rPr>
      <w:rFonts w:asciiTheme="majorHAnsi" w:hAnsiTheme="majorHAnsi"/>
      <w:color w:val="000000" w:themeColor="text1"/>
    </w:rPr>
  </w:style>
  <w:style w:type="paragraph" w:customStyle="1" w:styleId="17NummeringLetter">
    <w:name w:val="17_Nummering Letter"/>
    <w:basedOn w:val="01Plattetekst"/>
    <w:qFormat/>
    <w:rsid w:val="005537F4"/>
    <w:pPr>
      <w:numPr>
        <w:numId w:val="14"/>
      </w:numPr>
      <w:tabs>
        <w:tab w:val="left" w:pos="284"/>
      </w:tabs>
      <w:ind w:left="2269" w:hanging="284"/>
    </w:pPr>
    <w:rPr>
      <w:color w:val="000000" w:themeColor="text1"/>
    </w:rPr>
  </w:style>
  <w:style w:type="paragraph" w:customStyle="1" w:styleId="15OpsommingStreep">
    <w:name w:val="15_Opsomming Streep"/>
    <w:basedOn w:val="01Plattetekst"/>
    <w:qFormat/>
    <w:rsid w:val="005537F4"/>
    <w:pPr>
      <w:numPr>
        <w:numId w:val="11"/>
      </w:numPr>
      <w:tabs>
        <w:tab w:val="num" w:pos="284"/>
      </w:tabs>
      <w:spacing w:line="260" w:lineRule="atLeast"/>
      <w:ind w:left="2269" w:hanging="284"/>
    </w:pPr>
    <w:rPr>
      <w:color w:val="000000" w:themeColor="text1"/>
    </w:rPr>
  </w:style>
  <w:style w:type="paragraph" w:customStyle="1" w:styleId="18ContactpersonenKop">
    <w:name w:val="18_Contactpersonen Kop"/>
    <w:basedOn w:val="Standaard"/>
    <w:next w:val="19Contactpersonen"/>
    <w:qFormat/>
    <w:rsid w:val="00F376F6"/>
    <w:pPr>
      <w:spacing w:line="210" w:lineRule="exact"/>
    </w:pPr>
    <w:rPr>
      <w:rFonts w:asciiTheme="majorHAnsi" w:hAnsiTheme="majorHAnsi" w:cs="Times New Roman (Hoofdtekst CS)"/>
      <w:caps/>
      <w:spacing w:val="4"/>
      <w:sz w:val="12"/>
    </w:rPr>
  </w:style>
  <w:style w:type="paragraph" w:customStyle="1" w:styleId="19Contactpersonen">
    <w:name w:val="19_Contactpersonen"/>
    <w:basedOn w:val="Standaard"/>
    <w:qFormat/>
    <w:rsid w:val="004C2943"/>
    <w:pPr>
      <w:tabs>
        <w:tab w:val="left" w:pos="510"/>
      </w:tabs>
      <w:spacing w:line="210" w:lineRule="exact"/>
    </w:pPr>
    <w:rPr>
      <w:noProof/>
      <w:sz w:val="16"/>
    </w:rPr>
  </w:style>
  <w:style w:type="paragraph" w:customStyle="1" w:styleId="04Kop2">
    <w:name w:val="04_Kop 2"/>
    <w:basedOn w:val="Kop2"/>
    <w:qFormat/>
    <w:rsid w:val="00074C18"/>
  </w:style>
  <w:style w:type="table" w:styleId="Onopgemaaktetabel1">
    <w:name w:val="Plain Table 1"/>
    <w:basedOn w:val="Standaardtabel"/>
    <w:uiPriority w:val="41"/>
    <w:rsid w:val="00A11C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01NSOBTabel">
    <w:name w:val="01_NSOB_Tabel"/>
    <w:basedOn w:val="Standaardtabel"/>
    <w:uiPriority w:val="99"/>
    <w:rsid w:val="007C37DA"/>
    <w:pPr>
      <w:spacing w:line="280" w:lineRule="exact"/>
    </w:pPr>
    <w:rPr>
      <w:sz w:val="18"/>
    </w:rPr>
    <w:tblPr>
      <w:tblBorders>
        <w:top w:val="single" w:sz="4" w:space="0" w:color="000000" w:themeColor="text1"/>
        <w:bottom w:val="single" w:sz="4" w:space="0" w:color="000000" w:themeColor="text1"/>
        <w:insideH w:val="single" w:sz="4" w:space="0" w:color="000000" w:themeColor="text1"/>
      </w:tblBorders>
      <w:tblCellMar>
        <w:top w:w="57" w:type="dxa"/>
        <w:left w:w="0" w:type="dxa"/>
        <w:bottom w:w="85" w:type="dxa"/>
        <w:right w:w="0" w:type="dxa"/>
      </w:tblCellMar>
    </w:tblPr>
    <w:tblStylePr w:type="firstRow">
      <w:pPr>
        <w:jc w:val="left"/>
      </w:pPr>
      <w:rPr>
        <w:rFonts w:asciiTheme="majorHAnsi" w:hAnsiTheme="majorHAnsi"/>
        <w:color w:val="000000" w:themeColor="text1"/>
        <w:sz w:val="16"/>
      </w:rPr>
      <w:tblPr/>
      <w:tcPr>
        <w:vAlign w:val="center"/>
      </w:tcPr>
    </w:tblStylePr>
    <w:tblStylePr w:type="lastRow">
      <w:rPr>
        <w:rFonts w:asciiTheme="majorHAnsi" w:hAnsiTheme="majorHAnsi"/>
        <w:sz w:val="18"/>
      </w:rPr>
    </w:tblStylePr>
  </w:style>
  <w:style w:type="character" w:customStyle="1" w:styleId="zsysVeldMarkering">
    <w:name w:val="zsysVeldMarkering"/>
    <w:basedOn w:val="Standaardalinea-lettertype"/>
    <w:semiHidden/>
    <w:rsid w:val="005A6E87"/>
    <w:rPr>
      <w:bdr w:val="none" w:sz="0" w:space="0" w:color="auto"/>
      <w:shd w:val="clear" w:color="auto" w:fill="A0C4E8"/>
    </w:rPr>
  </w:style>
  <w:style w:type="paragraph" w:customStyle="1" w:styleId="11TabelKop">
    <w:name w:val="11_Tabel Kop"/>
    <w:basedOn w:val="01Plattetekst"/>
    <w:next w:val="01Plattetekst"/>
    <w:qFormat/>
    <w:rsid w:val="00F17719"/>
    <w:pPr>
      <w:spacing w:after="80" w:line="280" w:lineRule="exact"/>
    </w:pPr>
    <w:rPr>
      <w:rFonts w:asciiTheme="majorHAnsi" w:hAnsiTheme="majorHAnsi"/>
      <w:i/>
      <w:sz w:val="24"/>
    </w:rPr>
  </w:style>
  <w:style w:type="paragraph" w:customStyle="1" w:styleId="12TabelKopKapitaal">
    <w:name w:val="12_Tabel Kop Kapitaal"/>
    <w:basedOn w:val="01Plattetekst"/>
    <w:qFormat/>
    <w:rsid w:val="00FA79C3"/>
    <w:pPr>
      <w:spacing w:line="200" w:lineRule="exact"/>
    </w:pPr>
    <w:rPr>
      <w:rFonts w:asciiTheme="majorHAnsi" w:hAnsiTheme="majorHAnsi" w:cs="Times New Roman (Hoofdtekst CS)"/>
      <w:smallCaps/>
      <w:spacing w:val="4"/>
      <w:sz w:val="16"/>
    </w:rPr>
  </w:style>
  <w:style w:type="paragraph" w:customStyle="1" w:styleId="20TitelVoorkant">
    <w:name w:val="20_Titel Voorkant"/>
    <w:basedOn w:val="Standaard"/>
    <w:qFormat/>
    <w:rsid w:val="00AD1DA2"/>
    <w:pPr>
      <w:spacing w:line="1120" w:lineRule="exact"/>
    </w:pPr>
    <w:rPr>
      <w:rFonts w:asciiTheme="majorHAnsi" w:hAnsiTheme="majorHAnsi"/>
      <w:sz w:val="104"/>
    </w:rPr>
  </w:style>
  <w:style w:type="paragraph" w:customStyle="1" w:styleId="21SubtitelVoorkant">
    <w:name w:val="21_Subtitel Voorkant"/>
    <w:basedOn w:val="Standaard"/>
    <w:qFormat/>
    <w:rsid w:val="00B452D4"/>
    <w:pPr>
      <w:spacing w:after="120" w:line="400" w:lineRule="exact"/>
    </w:pPr>
    <w:rPr>
      <w:rFonts w:asciiTheme="majorHAnsi" w:hAnsiTheme="majorHAnsi"/>
      <w:i/>
      <w:sz w:val="32"/>
    </w:rPr>
  </w:style>
  <w:style w:type="paragraph" w:customStyle="1" w:styleId="22DatumVoorkant">
    <w:name w:val="22_Datum Voorkant"/>
    <w:basedOn w:val="Standaard"/>
    <w:qFormat/>
    <w:rsid w:val="00AD1DA2"/>
    <w:pPr>
      <w:spacing w:line="320" w:lineRule="exact"/>
    </w:pPr>
    <w:rPr>
      <w:rFonts w:asciiTheme="majorHAnsi" w:hAnsiTheme="majorHAnsi"/>
      <w:sz w:val="24"/>
    </w:rPr>
  </w:style>
  <w:style w:type="paragraph" w:customStyle="1" w:styleId="06Kop12">
    <w:name w:val="06_Kop 12"/>
    <w:basedOn w:val="01Plattetekst"/>
    <w:next w:val="01Plattetekst"/>
    <w:qFormat/>
    <w:rsid w:val="00B452D4"/>
    <w:pPr>
      <w:spacing w:line="320" w:lineRule="exact"/>
    </w:pPr>
    <w:rPr>
      <w:rFonts w:asciiTheme="majorHAnsi" w:hAnsiTheme="majorHAnsi"/>
      <w:sz w:val="24"/>
    </w:rPr>
  </w:style>
  <w:style w:type="paragraph" w:customStyle="1" w:styleId="13TabelKapitaal">
    <w:name w:val="13_Tabel Kapitaal"/>
    <w:basedOn w:val="12TabelKopKapitaal"/>
    <w:qFormat/>
    <w:rsid w:val="00DB507E"/>
    <w:rPr>
      <w:rFonts w:asciiTheme="minorHAnsi" w:hAnsiTheme="minorHAnsi"/>
      <w:lang w:val="en-US"/>
    </w:rPr>
  </w:style>
  <w:style w:type="table" w:customStyle="1" w:styleId="02NSOBTabel">
    <w:name w:val="02_NSOB_Tabel"/>
    <w:basedOn w:val="01NSOBTabel"/>
    <w:uiPriority w:val="99"/>
    <w:rsid w:val="007C37DA"/>
    <w:tblPr/>
    <w:tblStylePr w:type="firstRow">
      <w:pPr>
        <w:jc w:val="left"/>
      </w:pPr>
      <w:rPr>
        <w:rFonts w:asciiTheme="majorHAnsi" w:hAnsiTheme="majorHAnsi"/>
        <w:color w:val="000000" w:themeColor="text1"/>
        <w:sz w:val="16"/>
      </w:rPr>
      <w:tblPr/>
      <w:tcPr>
        <w:tcBorders>
          <w:bottom w:val="single" w:sz="4" w:space="0" w:color="000000" w:themeColor="text1"/>
        </w:tcBorders>
        <w:vAlign w:val="center"/>
      </w:tcPr>
    </w:tblStylePr>
    <w:tblStylePr w:type="lastRow">
      <w:rPr>
        <w:rFonts w:asciiTheme="majorHAnsi" w:hAnsiTheme="majorHAnsi"/>
        <w:sz w:val="18"/>
      </w:rPr>
      <w:tblPr/>
      <w:tcPr>
        <w:tcBorders>
          <w:top w:val="single" w:sz="4" w:space="0" w:color="000000" w:themeColor="text1"/>
        </w:tcBorders>
      </w:tcPr>
    </w:tblStylePr>
    <w:tblStylePr w:type="firstCol">
      <w:tblPr/>
      <w:tcPr>
        <w:tcBorders>
          <w:insideH w:val="nil"/>
        </w:tcBorders>
      </w:tcPr>
    </w:tblStylePr>
  </w:style>
  <w:style w:type="table" w:customStyle="1" w:styleId="03NSOBTabel">
    <w:name w:val="03_NSOB_Tabel"/>
    <w:basedOn w:val="02NSOBTabel"/>
    <w:uiPriority w:val="99"/>
    <w:rsid w:val="007C37DA"/>
    <w:tblPr/>
    <w:tblStylePr w:type="firstRow">
      <w:pPr>
        <w:jc w:val="left"/>
      </w:pPr>
      <w:rPr>
        <w:rFonts w:asciiTheme="majorHAnsi" w:hAnsiTheme="majorHAnsi"/>
        <w:color w:val="000000" w:themeColor="text1"/>
        <w:sz w:val="16"/>
      </w:rPr>
      <w:tblPr/>
      <w:tcPr>
        <w:tcBorders>
          <w:bottom w:val="single" w:sz="4" w:space="0" w:color="000000" w:themeColor="text1"/>
        </w:tcBorders>
        <w:vAlign w:val="center"/>
      </w:tcPr>
    </w:tblStylePr>
    <w:tblStylePr w:type="lastRow">
      <w:rPr>
        <w:rFonts w:asciiTheme="majorHAnsi" w:hAnsiTheme="majorHAnsi"/>
        <w:sz w:val="18"/>
      </w:rPr>
      <w:tblPr/>
      <w:tcPr>
        <w:tcBorders>
          <w:top w:val="nil"/>
        </w:tcBorders>
      </w:tcPr>
    </w:tblStylePr>
    <w:tblStylePr w:type="firstCol">
      <w:tblPr/>
      <w:tcPr>
        <w:tcBorders>
          <w:insideH w:val="nil"/>
        </w:tcBorders>
      </w:tcPr>
    </w:tblStylePr>
  </w:style>
  <w:style w:type="paragraph" w:customStyle="1" w:styleId="05KopCursief">
    <w:name w:val="05_Kop Cursief"/>
    <w:basedOn w:val="Standaard"/>
    <w:qFormat/>
    <w:rsid w:val="00785515"/>
    <w:pPr>
      <w:spacing w:line="360" w:lineRule="exact"/>
    </w:pPr>
    <w:rPr>
      <w:i/>
      <w:sz w:val="32"/>
      <w:lang w:val="fr-FR"/>
    </w:rPr>
  </w:style>
  <w:style w:type="table" w:customStyle="1" w:styleId="04NSOBTabel">
    <w:name w:val="04_NSOB_Tabel"/>
    <w:basedOn w:val="Standaardtabel"/>
    <w:uiPriority w:val="99"/>
    <w:rsid w:val="00785515"/>
    <w:rPr>
      <w:sz w:val="18"/>
    </w:rPr>
    <w:tblPr>
      <w:tblBorders>
        <w:bottom w:val="single" w:sz="4" w:space="0" w:color="000000" w:themeColor="text1"/>
      </w:tblBorders>
      <w:tblCellMar>
        <w:left w:w="0" w:type="dxa"/>
        <w:right w:w="0" w:type="dxa"/>
      </w:tblCellMar>
    </w:tblPr>
  </w:style>
  <w:style w:type="paragraph" w:customStyle="1" w:styleId="02PlattetekstInspring">
    <w:name w:val="02_Plattetekst Inspring"/>
    <w:basedOn w:val="01Plattetekst"/>
    <w:qFormat/>
    <w:rsid w:val="00074C18"/>
    <w:pPr>
      <w:ind w:left="1701" w:right="1701"/>
    </w:pPr>
    <w:rPr>
      <w:lang w:val="fr-FR"/>
    </w:rPr>
  </w:style>
  <w:style w:type="paragraph" w:customStyle="1" w:styleId="03HoofdstukTitel">
    <w:name w:val="03_Hoofdstuk Titel"/>
    <w:basedOn w:val="Kop1"/>
    <w:next w:val="02PlattetekstInspring"/>
    <w:qFormat/>
    <w:rsid w:val="00C4424E"/>
    <w:rPr>
      <w:lang w:val="en-US"/>
    </w:rPr>
  </w:style>
  <w:style w:type="character" w:customStyle="1" w:styleId="Kop1Char">
    <w:name w:val="Kop 1 Char"/>
    <w:basedOn w:val="Standaardalinea-lettertype"/>
    <w:link w:val="Kop1"/>
    <w:uiPriority w:val="9"/>
    <w:rsid w:val="00C4424E"/>
    <w:rPr>
      <w:rFonts w:asciiTheme="majorHAnsi" w:eastAsiaTheme="majorEastAsia" w:hAnsiTheme="majorHAnsi" w:cstheme="majorBidi"/>
      <w:color w:val="000000" w:themeColor="text2"/>
      <w:sz w:val="72"/>
      <w:szCs w:val="32"/>
      <w:lang w:val="nl-NL"/>
    </w:rPr>
  </w:style>
  <w:style w:type="table" w:customStyle="1" w:styleId="05NSOBTabel">
    <w:name w:val="05_NSOB_Tabel"/>
    <w:basedOn w:val="Standaardtabel"/>
    <w:uiPriority w:val="99"/>
    <w:rsid w:val="007C37DA"/>
    <w:rPr>
      <w:sz w:val="18"/>
    </w:rPr>
    <w:tblPr>
      <w:tblBorders>
        <w:top w:val="single" w:sz="4" w:space="0" w:color="000000" w:themeColor="text1"/>
      </w:tblBorders>
      <w:tblCellMar>
        <w:left w:w="0" w:type="dxa"/>
        <w:right w:w="0" w:type="dxa"/>
      </w:tblCellMar>
    </w:tblPr>
  </w:style>
  <w:style w:type="paragraph" w:customStyle="1" w:styleId="07KopCursief12">
    <w:name w:val="07_Kop Cursief 12"/>
    <w:basedOn w:val="01Plattetekst"/>
    <w:qFormat/>
    <w:rsid w:val="003B0221"/>
    <w:rPr>
      <w:i/>
      <w:sz w:val="24"/>
    </w:rPr>
  </w:style>
  <w:style w:type="character" w:styleId="Paginanummer">
    <w:name w:val="page number"/>
    <w:basedOn w:val="Standaardalinea-lettertype"/>
    <w:uiPriority w:val="99"/>
    <w:unhideWhenUsed/>
    <w:rsid w:val="00F4226E"/>
    <w:rPr>
      <w:rFonts w:asciiTheme="majorHAnsi" w:hAnsiTheme="majorHAnsi"/>
      <w:sz w:val="16"/>
    </w:rPr>
  </w:style>
  <w:style w:type="character" w:customStyle="1" w:styleId="Kop2Char">
    <w:name w:val="Kop 2 Char"/>
    <w:basedOn w:val="Standaardalinea-lettertype"/>
    <w:link w:val="Kop2"/>
    <w:uiPriority w:val="9"/>
    <w:rsid w:val="00074C18"/>
    <w:rPr>
      <w:rFonts w:asciiTheme="majorHAnsi" w:eastAsiaTheme="majorEastAsia" w:hAnsiTheme="majorHAnsi" w:cstheme="majorBidi"/>
      <w:color w:val="000000" w:themeColor="text1"/>
      <w:szCs w:val="26"/>
      <w:lang w:val="nl-NL"/>
    </w:rPr>
  </w:style>
  <w:style w:type="paragraph" w:customStyle="1" w:styleId="19Kop12">
    <w:name w:val="19_Kop 12"/>
    <w:basedOn w:val="Standaard"/>
    <w:next w:val="Standaard"/>
    <w:qFormat/>
    <w:rsid w:val="001F6745"/>
    <w:pPr>
      <w:spacing w:line="320" w:lineRule="exact"/>
    </w:pPr>
    <w:rPr>
      <w:rFonts w:asciiTheme="majorHAnsi" w:hAnsiTheme="majorHAnsi"/>
      <w:sz w:val="24"/>
    </w:rPr>
  </w:style>
  <w:style w:type="character" w:styleId="Hyperlink">
    <w:name w:val="Hyperlink"/>
    <w:uiPriority w:val="99"/>
    <w:unhideWhenUsed/>
    <w:rsid w:val="008B6FA7"/>
    <w:rPr>
      <w:color w:val="0000FF"/>
      <w:u w:val="single"/>
    </w:rPr>
  </w:style>
  <w:style w:type="character" w:styleId="Onopgelostemelding">
    <w:name w:val="Unresolved Mention"/>
    <w:basedOn w:val="Standaardalinea-lettertype"/>
    <w:uiPriority w:val="99"/>
    <w:semiHidden/>
    <w:unhideWhenUsed/>
    <w:rsid w:val="00176F7E"/>
    <w:rPr>
      <w:color w:val="605E5C"/>
      <w:shd w:val="clear" w:color="auto" w:fill="E1DFDD"/>
    </w:rPr>
  </w:style>
  <w:style w:type="paragraph" w:customStyle="1" w:styleId="10URL">
    <w:name w:val="10_URL"/>
    <w:basedOn w:val="Standaard"/>
    <w:qFormat/>
    <w:rsid w:val="00E456A2"/>
    <w:pPr>
      <w:spacing w:line="240" w:lineRule="exact"/>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plooij@nsob.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looij@nsob.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nsob.sharepoint.com/sites/tss-Huisstijl/Gedeelde%20documenten/NSOB_Programmabrochure.dotx" TargetMode="External"/></Relationships>
</file>

<file path=word/theme/theme1.xml><?xml version="1.0" encoding="utf-8"?>
<a:theme xmlns:a="http://schemas.openxmlformats.org/drawingml/2006/main" name="Office Theme">
  <a:themeElements>
    <a:clrScheme name="NSOB Kleuren">
      <a:dk1>
        <a:sysClr val="windowText" lastClr="000000"/>
      </a:dk1>
      <a:lt1>
        <a:sysClr val="window" lastClr="FFFFFF"/>
      </a:lt1>
      <a:dk2>
        <a:srgbClr val="000000"/>
      </a:dk2>
      <a:lt2>
        <a:srgbClr val="E7E6E6"/>
      </a:lt2>
      <a:accent1>
        <a:srgbClr val="A7DFE4"/>
      </a:accent1>
      <a:accent2>
        <a:srgbClr val="4DB6DB"/>
      </a:accent2>
      <a:accent3>
        <a:srgbClr val="000000"/>
      </a:accent3>
      <a:accent4>
        <a:srgbClr val="A7DFE4"/>
      </a:accent4>
      <a:accent5>
        <a:srgbClr val="4DB6DB"/>
      </a:accent5>
      <a:accent6>
        <a:srgbClr val="000000"/>
      </a:accent6>
      <a:hlink>
        <a:srgbClr val="000000"/>
      </a:hlink>
      <a:folHlink>
        <a:srgbClr val="000000"/>
      </a:folHlink>
    </a:clrScheme>
    <a:fontScheme name="NSOB Noe Text">
      <a:majorFont>
        <a:latin typeface="Noe Text Semibold"/>
        <a:ea typeface=""/>
        <a:cs typeface=""/>
      </a:majorFont>
      <a:minorFont>
        <a:latin typeface="Noe Tex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A24007B0D514A92FE254BC442CD34" ma:contentTypeVersion="9" ma:contentTypeDescription="Een nieuw document maken." ma:contentTypeScope="" ma:versionID="b0c8e20b98ef79754da7b9618f8232c0">
  <xsd:schema xmlns:xsd="http://www.w3.org/2001/XMLSchema" xmlns:xs="http://www.w3.org/2001/XMLSchema" xmlns:p="http://schemas.microsoft.com/office/2006/metadata/properties" xmlns:ns2="1d6d5acb-b132-43ec-b02f-97294b797c49" xmlns:ns3="f22ef8df-17ec-45ba-ac54-f38b4a7a6566" targetNamespace="http://schemas.microsoft.com/office/2006/metadata/properties" ma:root="true" ma:fieldsID="178dd6d080740e5d344ba45efcc51a09" ns2:_="" ns3:_="">
    <xsd:import namespace="1d6d5acb-b132-43ec-b02f-97294b797c49"/>
    <xsd:import namespace="f22ef8df-17ec-45ba-ac54-f38b4a7a6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d5acb-b132-43ec-b02f-97294b7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ef8df-17ec-45ba-ac54-f38b4a7a656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2688-3771-436F-A2D7-428D1BE2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d5acb-b132-43ec-b02f-97294b797c49"/>
    <ds:schemaRef ds:uri="f22ef8df-17ec-45ba-ac54-f38b4a7a6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E97A0-15D3-4281-83AF-DD7647B4E7E9}">
  <ds:schemaRefs>
    <ds:schemaRef ds:uri="http://schemas.microsoft.com/sharepoint/v3/contenttype/forms"/>
  </ds:schemaRefs>
</ds:datastoreItem>
</file>

<file path=customXml/itemProps3.xml><?xml version="1.0" encoding="utf-8"?>
<ds:datastoreItem xmlns:ds="http://schemas.openxmlformats.org/officeDocument/2006/customXml" ds:itemID="{675AF906-305E-48DF-89D1-704E6E302F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45D2F0-F86B-43A7-9531-1F5B360E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NSOB_Programmabrochure</Template>
  <TotalTime>15</TotalTime>
  <Pages>7</Pages>
  <Words>327</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NSOB</Company>
  <LinksUpToDate>false</LinksUpToDate>
  <CharactersWithSpaces>2123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Plooij-van Ruiten</dc:creator>
  <cp:keywords/>
  <dc:description>NSOB dagprogramma - versie 1 - december 2019
Ontwerp: Ontwerpwerk
Template: Ton Persoon</dc:description>
  <cp:lastModifiedBy>Marije Plooij-van Ruiten</cp:lastModifiedBy>
  <cp:revision>26</cp:revision>
  <cp:lastPrinted>2019-10-14T06:58:00Z</cp:lastPrinted>
  <dcterms:created xsi:type="dcterms:W3CDTF">2020-01-21T11:15:00Z</dcterms:created>
  <dcterms:modified xsi:type="dcterms:W3CDTF">2020-01-27T09:47:00Z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0x010100CF1A24007B0D514A92FE254BC442CD34</vt:lpwstr>
  </property>
</Properties>
</file>